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ce5e5" w14:textId="18ce5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Курчатовского городского маслихата от 20 июня 2018 года № 21/169-VI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16 апреля 2020 года № 39/308-VI. Зарегистрировано Департаментом юстиции Восточно-Казахстанской области 21 апреля 2020 года № 6963. Утратило силу решением Курчатовского городского маслихата области Абай от 27 декабря 2023 года № 14/84-VIII.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Курчатовского городского маслихата области Абай от 27.12.2023 </w:t>
      </w:r>
      <w:r>
        <w:rPr>
          <w:rFonts w:ascii="Times New Roman"/>
          <w:b w:val="false"/>
          <w:i w:val="false"/>
          <w:color w:val="ff0000"/>
          <w:sz w:val="28"/>
        </w:rPr>
        <w:t>№ 14/84-VIII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29 декабря 2008 года "О специальных социальных услугах",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(зарегистрировано в Государственном реестре нормативных правовых актов Республики Казахстан за номером 72682), Курчатовский городской маслихат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20 июня 2018 года № 21/169-VI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5-3-126, опубликовано 18 июля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лицам, получившим ущерб вследствие стихийного бедствия или пожара определяется в размере не более 70 месячных расчетных показателей.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 составляет 215,983 месячных расчетных показателей.";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Единовременная социальная помощь к памятным датам и праздничным дням определяется следующим категориям граждан: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– 15 февраля;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военнообязанным, призвавшимся на учебные сборы и направлявшимся в Афганистан в период ведения боевых действий;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 автомобильных батальонов, направлявшимся в Афганистан для доставки грузов в эту страну в период ведения боевых действий;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 летнего состава, совершавшим вылеты на боевые задания в Афганистан с территории бывшего Союза ССР;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– 35 месячных расчетных показателей;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– 8 марта: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подвеской "Алтын алқа", "Күмісалқа" или получившим ранее звание "Мать – героиня", а также награжденным орденами "Материнская слава" I и II степени – 5 месячных расчетных показателей;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 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двадцатитрехлетнего возраста) – 4,771 месячных расчетных показателей;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Международный день Памяти жертв радиационных аварий и катастроф – 26 апреля: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33,400 месячных расчетных показателей;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– 9 Мая: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– 215,983 месячных расчетных показателей, а также из средств местного бюджета дополнительно 35,998 месячных расчетных показателей;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35 месячных расчетных показателей;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участников Великой Отечественной войны, партизан, подпольщиков, граждан, награжденных медалью "За оборону Ленинграда" и знаком "Жителю блокадного Ленинграда", признававшихся инвалидами результате общего заболевания, трудового увечья и других причин (за исключением противоправных), которые не вступали в другой брак – 35,998 месячных расчетных показателей;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 – 35,998 месячных расчетных показателей;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35,998 месячных расчетных показателей;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15,299 месячных расчетных показателей;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ставшими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 – 23,857 месячных расчетных показателей;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Праздник единства народа Казахстана – 1 Мая – получателям пенсионных выплат с размером, не превышающим 66000 (шестьдесят шесть тысяч) тенге – 5,726 месячных расчетных показателей (из местного бюджета);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памяти жертв политических репрессий и голода – 31 мая: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пострадавшим от политических репрессий – 4,294 месячных расчетных показателей;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 Конституции Республики Казахстан – 30 августа – лицам, воспитывающим ребенка-инвалида в возрасте до 16 лет – 4,771 месячных расчетных показателей (из местного бюджета).".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Батырбеков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Курчатовского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