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e6e4" w14:textId="f66e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апреля 2020 года № 285. Зарегистрировано Департаментом юстиции Восточно-Казахстанской области 28 апреля 2020 года № 7019. Утратило силу - постановлением акимата города Риддера Восточно-Казахстанской области от 30 декабря 2020 года № 853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Риддера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5486, опубликовано в Эталонном контрольном банке нормативных правовых актов Республики Казахстан в электронном виде 26 февраля 2018 года, в газете "Лениногорская Правда" 9 марта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Риддера"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города Риддера;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Риддера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Дюсембаева Д.Б.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2020 года № 285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133"/>
        <w:gridCol w:w="847"/>
        <w:gridCol w:w="847"/>
        <w:gridCol w:w="513"/>
        <w:gridCol w:w="1404"/>
        <w:gridCol w:w="513"/>
        <w:gridCol w:w="4308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№15 "Золотая рыбка"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"Алем"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№24 "Аленка"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№25 "Ромашка"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№38 "Ласточка"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№41 "Теремок"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государственного учреждения "Отдел образования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"Детская планета"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школа-детский сад "Болашақ" города Риддера"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