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210d" w14:textId="9c32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территорий,в которых запрещено проведение пикетирования по городу Риддеру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сентября 2020 года № 46/7-VI. Зарегистрировано Департаментом юстиции Восточно-Казахстанской области 8 октября 2020 года № 7633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места для организации и проведения мирных собраний в городе Риддере и нормы их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материально-техническому и организационному обеспечению специализированных мест в городе Риддере,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специализированных мест в городе Риддере,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прилегающих территорий в городе Риддере, в которых запрещено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46/7-VI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Риддере и нормы их предельной заполняемости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7636"/>
        <w:gridCol w:w="3252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Республики по проспекту Независимости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 человек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Обелиска Славы воинам – лениногорцам, погибшим в годы Великой Отечественной войны до стадиона "Сокол" по проспекту Гагарина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46/7-VI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в городе Риддере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46/7-VI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городе Риддере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46/7-VI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городе Риддере, в которых запрещено проведение пикетирования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200 метров от прилегающих территорий следующих объектов города Риддера: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