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7e9c" w14:textId="c677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30 декабря 2019 года № 42/9-VІ "О бюджете Абайского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23 июня 2020 года № 49/8-VI. Зарегистрировано Департаментом юстиции Восточно-Казахстанской области 2 июля 2020 года № 7243. Утратило силу - решением маслихата Абайского района Восточно-Казахстанской области от 24 декабря 2020 года № 58/3-VI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Абайского района Восточно-Казахстанской области от 24.12.2020 № 58/3-VI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дополнения в решение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№ 7207)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42/9-VІ "О бюджете Абайского района на 2020-2022 годы" (зарегистрировано в Реестре государственной регистрации нормативных правовых актов за № 6475, опубликовано в эталонном контрольном банке нормативных правовых актов Республики Казахстан в электронном виде от 14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9 282 523,5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632 124,0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2 353,0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8 646 296,5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10 848 750,9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177 664,0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194 847,0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17 183,0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81 420,0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81 420,0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- 1 825 311,4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1 825 311,4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1 714 602,2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- 17 183,0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127 892,2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93"/>
        <w:gridCol w:w="479"/>
        <w:gridCol w:w="318"/>
        <w:gridCol w:w="182"/>
        <w:gridCol w:w="836"/>
        <w:gridCol w:w="1217"/>
        <w:gridCol w:w="126"/>
        <w:gridCol w:w="4873"/>
        <w:gridCol w:w="30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9 282 523,5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632 124,0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248 729,0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244 664,0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243 384,0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209 308,0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155 071,0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152 633,0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152 594,0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17 207,0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8 646 296,5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8 646 296,2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8 646 296,2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1 937 394,1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3 258 354,1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3 395 979,0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10 848 750,9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252 803,6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227 923,6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432 886,8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4 135 833,6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3 735 161,6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2 379 099,4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3 157 565,2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3 079 890,2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1 519 755,2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886 274,7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744 205,7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600 372,4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-1 825 311,4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1 825 311,4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1 714 602,2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июня 2020 года № 49/8-VI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42/9-VI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2145"/>
        <w:gridCol w:w="3272"/>
        <w:gridCol w:w="802"/>
        <w:gridCol w:w="2074"/>
        <w:gridCol w:w="3273"/>
      </w:tblGrid>
      <w:tr>
        <w:trPr/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429786,4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54667,6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375118,8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Карауылского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359631,2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7707,4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351923,8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Кенгирбай биского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Кокбайского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Кундыздинского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Архатского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Каскабулакского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Саржалского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Токтамысского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Медеуского сельского округа"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