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4b05d" w14:textId="cc4b0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Абайского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Восточно-Казахстанской области от 24 декабря 2020 года № 58/3-VI. Зарегистрировано Департаментом юстиции Восточно-Казахстанской области 25 декабря 2020 года № 8035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14 декабря 2020 года № 44/495-VI "Об областном бюджете на 2021-2023 годы" (зарегистрировано в Реестре государственной регистрации нормативных правовых актов за № 7989) Абайский районный маслихат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5 413 731,1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803 557,0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9 514,0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5 530,0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4 595 130,1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5 518 028,5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39 302,0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61 257,0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21 955,0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16 560,9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16 560,9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- 160 160,3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160 160,3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61 257,0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21 955,0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120 858,3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Абайского районного маслихата Восточно-Казахстанской области от 09.12.2021 </w:t>
      </w:r>
      <w:r>
        <w:rPr>
          <w:rFonts w:ascii="Times New Roman"/>
          <w:b w:val="false"/>
          <w:i w:val="false"/>
          <w:color w:val="000000"/>
          <w:sz w:val="28"/>
        </w:rPr>
        <w:t>№ 16/2-VII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исполнению на 2021 год нормативы распределения доходов в бюджет района по социальному налогу, индивидуальному подоходному налогу с доходов, облагаемых у источника выплаты, индивидуальному подоходному налогу с доходов, не облагаемых у источника выплаты, индивидуальному подоходному налогу с доходов иностранных граждан, не облагаемых у источника выплаты в размере 100 процентов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14 декабря 2020 года № 44/495-VI "Об областном бюджете на 2021-2023 годы" (зарегистрировано в Реестре государственной регистрации нормативных правовых актов за № 7989).</w:t>
      </w:r>
    </w:p>
    <w:bookmarkEnd w:id="2"/>
    <w:bookmarkStart w:name="z2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районном бюджете на 2021 год объем субвенции, передаваемой из областного бюджета в сумме 3 406 428,0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Исключен решением Абайского районного маслихата Восточно-Казахстанской области от 17.03.2021 </w:t>
      </w:r>
      <w:r>
        <w:rPr>
          <w:rFonts w:ascii="Times New Roman"/>
          <w:b w:val="false"/>
          <w:i w:val="false"/>
          <w:color w:val="000000"/>
          <w:sz w:val="28"/>
        </w:rPr>
        <w:t>№ 4/2-VII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бюджетные субвенции, передаваемые из районного бюджета в бюджеты сельских округов на 2021 год в сумме 223 256,0 тысяч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Карауылскому сельскому округу – 47 380,0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Каскабулакскому сельскому округу – 23 776,0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Кенгирбай Бийскому сельскому округу – 19 123,0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Кокбайскому сельскому округу – 26 861,0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Кундыздинскому сельскому округу – 23 633,0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Архатскому сельскому округу – 20 537,0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Саржалскому сельскому округу – 23 633,0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Медеускому сельскому округу – 17 007,0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Токтамысскому сельскому округу – 21 306,0 тысяч тенге;</w:t>
      </w:r>
    </w:p>
    <w:bookmarkStart w:name="z3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резерв местного исполнительного органа района на 2021 год в сумме 14 417,0 тысяч тенге;</w:t>
      </w:r>
    </w:p>
    <w:bookmarkEnd w:id="5"/>
    <w:bookmarkStart w:name="z4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2021 год целевые трансферты из областного бюджета в сумме 37 851,0 тысяч тенге.</w:t>
      </w:r>
    </w:p>
    <w:bookmarkEnd w:id="6"/>
    <w:bookmarkStart w:name="z4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районном бюджете на 2021 год целевые трансферты из республиканского бюджета в сумме 281 952,0 тысяч тенге.</w:t>
      </w:r>
    </w:p>
    <w:bookmarkEnd w:id="7"/>
    <w:bookmarkStart w:name="z4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в районном бюджете кредиты из республиканского бюджета в сумме 61 257,0 тысяч тенге на реализацию мер социальной поддержки специалистов.</w:t>
      </w:r>
    </w:p>
    <w:bookmarkEnd w:id="8"/>
    <w:bookmarkStart w:name="z4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Учесть в районном бюджете распределение целевых трансфертов бюджетам сельских округов на 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4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Признать утратившими силу некоторые решения Абайского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4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2021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Абайского районного маслихата Восточно-Казахстанской области от 09.12.2021 </w:t>
      </w:r>
      <w:r>
        <w:rPr>
          <w:rFonts w:ascii="Times New Roman"/>
          <w:b w:val="false"/>
          <w:i w:val="false"/>
          <w:color w:val="ff0000"/>
          <w:sz w:val="28"/>
        </w:rPr>
        <w:t>№ 16/2-VII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5 413 731,1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803 557,0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363 903,0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с юридических лиц, за исключением поступлений от субъектов крупного предпринимательства и организации нефтяного сектора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358 183,0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354 902,0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276 622,0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276 622,0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276 622,0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147 462,0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146 549,0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146 223,0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лицензиями на занятие отдельными видами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специализированным организациям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4 595 130,1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4 595 113,2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4 595 113,2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844 175,7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344 509,5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оборону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образование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2453083,0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социальную помощь и 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208520,0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культуру,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280967,0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сельское, водное, лесное, рыбное хозяйство, особо охраняемые природные территории, охрану окружающей среды и животного мира, 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5 518 028,5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544 290,1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296 312,4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264 520,8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188 746,1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70 080,2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247 269,7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52 019,5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165 564,2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122 639,1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491 705,5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354 037,5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354 037,5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872 224,3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709 095,1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709 095,1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261 095,1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163 129,2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163 129,2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71 714,8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83 414,4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387 046,9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228 603,0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228 603,0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228 603,0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33 661,1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 и информационного пространства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65 770,8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50 728,8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120 886,7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120 386,7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120 386,7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120 386,7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2 917 058,5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2 917 058,5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2 917 058,5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85 682,5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2 608 120,0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223 256,0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-160 160,3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160 160,3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120 858,3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120 858,3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120 858,3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58/3-VI</w:t>
            </w:r>
          </w:p>
        </w:tc>
      </w:tr>
    </w:tbl>
    <w:bookmarkStart w:name="z5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4 155 101,0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703 571,0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295 780,0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с юридических лиц, за исключением поступлений от субъектов крупного предпринимательства и организации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289 580,0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289 513,0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лицензиями на занятие отдельными видами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3 448 928,0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3 448 928,0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3 448 928,0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319 355,0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оборону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2 470 073,0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социальную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культуру,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сельское, водное, лесное, рыбное хозяйство, особо охраняемые природные территории, охрану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183 704,0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4 155 101,0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290 532,0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200 252,0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175 239,0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171 739,0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90 280,0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264 722,0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212 045,0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212 045,0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63 794,0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58 990,0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58 990,0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58 990,0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58 990,0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386 389,0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232 968,0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232 968,0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232 968,0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200 137,0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200 137,0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200 137,0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200 137,0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2 854 471,0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2 854 471,0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2 854 471,0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2 623 333,0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231 138,0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-43 599,0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-43 599,0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58/3-VI</w:t>
            </w:r>
          </w:p>
        </w:tc>
      </w:tr>
    </w:tbl>
    <w:bookmarkStart w:name="z6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4 193 366,0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741 741,0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308 065,0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с юридических лиц, за исключением поступлений от субъектов крупного предпринимательства и организации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301 215,0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301 095,0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271 985,0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271 985,0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271 985,0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лицензиями на занятие отдельными видами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3 448 928,0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3 448 928,0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3 448 928,0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319 355,0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оборону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2 470 073,0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социальную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культуру,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сельское, водное, лесное, рыбное хозяйство, особо охраняемые природные территории, охрану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183 704,0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4 193 366,0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302 837,0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208 857,0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182 844,0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179 384,0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93 980,0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275 196,0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220 527,0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220 527,0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66 346,0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493 246,0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333 689,0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333 689,0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333 689,0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206 655,0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206 655,0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206 655,0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206 655,0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2 751 227,0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2 751 227,0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2 751 227,0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2 511 416,0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239 811,0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-43 599,0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-43 599,0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58/3-VI</w:t>
            </w:r>
          </w:p>
        </w:tc>
      </w:tr>
    </w:tbl>
    <w:bookmarkStart w:name="z6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трансфертов бюджетам сельских округов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Абайского районного маслихата Восточно-Казахстанской области от 22.07.2021 </w:t>
      </w:r>
      <w:r>
        <w:rPr>
          <w:rFonts w:ascii="Times New Roman"/>
          <w:b w:val="false"/>
          <w:i w:val="false"/>
          <w:color w:val="ff0000"/>
          <w:sz w:val="28"/>
        </w:rPr>
        <w:t>№ 10/3-VII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п/п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108006,6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20599,3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Карауылского сельского округа"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89673,6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Кенгирбай биского сельского округа"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Кокбайского сельского округа"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7137,9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Кундыздинского сельского округа"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Архатского сельского округа"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Каскабулакского сельского округа"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Саржалского сельского округа"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Токтамысского сельского округа"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Медеуского сельского округа"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58/3-VI</w:t>
            </w:r>
          </w:p>
        </w:tc>
      </w:tr>
    </w:tbl>
    <w:bookmarkStart w:name="z7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Абайского районного маслихата</w:t>
      </w:r>
    </w:p>
    <w:bookmarkEnd w:id="15"/>
    <w:bookmarkStart w:name="z7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30 декабря 2019 года № 42/9-VI "О бюджете Абайского района на 2020-2022 годы" (зарегистрировано в Реестре государственной регистрации нормативных правовых актов за № 6475, опубликовано в эталонном контрольном банке нормативных правовых актов Республики Казахстан в электронном виде от 14 января 2020 года);</w:t>
      </w:r>
    </w:p>
    <w:bookmarkEnd w:id="16"/>
    <w:bookmarkStart w:name="z7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11 марта 2020 года № 44/2-VI от "О внесении изменения в решение от 30 декабря 2019 года № 42/9-VІ "О бюджете Абайского районана 2020-2022 годы" (зарегистрировано в Реестре государственной регистрации нормативных правовых актов за № 6808, опубликовано в эталонном контрольном банке нормативных правовых актов Республики Казахстан в электронном виде от 30 марта 2020 года);</w:t>
      </w:r>
    </w:p>
    <w:bookmarkEnd w:id="17"/>
    <w:bookmarkStart w:name="z7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26 марта 2020 года № 45/5-VI от "О внесении изменений в решение от 30 декабря 2019 года № 42/9-VІ "О бюджете Абайского районана 2020-2022 годы" (зарегистрировано в Реестре государственной регистрации нормативных правовых актов за № 6841, опубликовано в эталонном контрольном банке нормативных правовых актов Республики Казахстан в электронном виде от 10 апреля 2020 года);</w:t>
      </w:r>
    </w:p>
    <w:bookmarkEnd w:id="18"/>
    <w:bookmarkStart w:name="z7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17 апреля 2020 года № 47/2-VI от "О внесении изменений и дополнения в решение от 30 декабря 2019 года № 42/9-VІ "О бюджете Абайского районана 2020-2022 годы" (зарегистрировано в Реестре государственной регистрации нормативных правовых актов за № 6965, опубликовано в эталонном контрольном банке нормативных правовых актов Республики Казахстан в электронном виде от 29 апреля 2020 года);</w:t>
      </w:r>
    </w:p>
    <w:bookmarkEnd w:id="19"/>
    <w:bookmarkStart w:name="z7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5 мая 2020 года № 48/7-VI от "О внесении изменений в решение от 30 декабря 2019 года № 42/9-VІ "О бюджете Абайского районана 2020-2022 годы" (зарегистрировано в Реестре государственной регистрации нормативных правовых актов за № 7059, опубликовано в эталонном контрольном банке нормативных правовых актов Республики Казахстан в электронном виде от 14 мая 2020 года);</w:t>
      </w:r>
    </w:p>
    <w:bookmarkEnd w:id="20"/>
    <w:bookmarkStart w:name="z7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23 июня 2020 года № 49/8-VI от "О внесении изменений в решение от 30 декабря 2019 года № 42/9-VІ "О бюджете Абайского районана 2020-2022 годы" (зарегистрировано в Реестре государственной регистрации нормативных правовых актов за № 7243, опубликовано в эталонном контрольном банке нормативных правовых актов Республики Казахстан в электронном виде от 7 июля 2020 года);</w:t>
      </w:r>
    </w:p>
    <w:bookmarkEnd w:id="21"/>
    <w:bookmarkStart w:name="z8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30 июля 2020 года № 51/2-VI от "О внесении изменений в решение от 30 декабря 2019 года № 42/9-VІ "О бюджете Абайского районана 2020-2022 годы" (зарегистрировано в Реестре государственной регистрации нормативных правовых актов за № 7448, опубликовано в эталонном контрольном банке нормативных правовых актов Республики Казахстан в электронном виде от 20 августа 2020 года);</w:t>
      </w:r>
    </w:p>
    <w:bookmarkEnd w:id="22"/>
    <w:bookmarkStart w:name="z8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10 сентября 2020 года № 52/2-VI от "О внесении изменений в решение от 30 декабря 2019 года № 42/9-VІ "О бюджете Абайского районана 2020-2022 годы"" (зарегистрировано в Реестре государственной регистрации нормативных правовых актов за № 7535, опубликовано в эталонном контрольном банке нормативных правовых актов Республики Казахстан в электронном виде от 17 сентября 2020 года);</w:t>
      </w:r>
    </w:p>
    <w:bookmarkEnd w:id="23"/>
    <w:bookmarkStart w:name="z8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26 октября 2020 года № 54/2-VI от "О внесении изменений в решение от 30 декабря 2019 года № 42/9-VІ "О бюджете Абайского районана 2020-2022 годы" (зарегистрировано в Реестре государственной регистрации нормативных правовых актов за № 7775, опубликовано в эталонном контрольном банке нормативных правовых актов Республики Казахстан в электронном виде от 9 ноября 2020 года);</w:t>
      </w:r>
    </w:p>
    <w:bookmarkEnd w:id="24"/>
    <w:bookmarkStart w:name="z8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26 ноября 2020 года № 56/2-VI от "О внесении изменений в решение от 30 декабря 2019 года № 42/9-VІ "О бюджете Абайского районана 2020-2022 годы" (зарегистрировано в Реестре государственной регистрации нормативных правовых актов за № 7915, опубликовано в эталонном контрольном банке нормативных правовых актов Республики Казахстан в электронном виде от 4 декабря 2020 года).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