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08cc" w14:textId="6aa0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Малкельдинского сельского округа Аягозского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10 января 2020 года № 43/315-VI. Зарегистрировано Департаментом юстиции Восточно-Казахстанской области 17 января 2020 года № 6587. Утратило силу - решением Аягозского районного маслихата Восточно-Казахстанской области от 25 декабря 2020 года № 55/544-VI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55/544-VI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6482), Аягозский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Малкельдинского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16194,7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16194,7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16.09.2020 </w:t>
      </w:r>
      <w:r>
        <w:rPr>
          <w:rFonts w:ascii="Times New Roman"/>
          <w:b w:val="false"/>
          <w:i w:val="false"/>
          <w:color w:val="000000"/>
          <w:sz w:val="28"/>
        </w:rPr>
        <w:t>№ 52/460-VI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Малкельдинского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16.09.2020 </w:t>
      </w:r>
      <w:r>
        <w:rPr>
          <w:rFonts w:ascii="Times New Roman"/>
          <w:b w:val="false"/>
          <w:i w:val="false"/>
          <w:color w:val="ff0000"/>
          <w:sz w:val="28"/>
        </w:rPr>
        <w:t>№ 52/460-VI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Малкельдинского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Малкельдинского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