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1148" w14:textId="efd1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Аягозского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июля 2020 года № 49/407-VI. Зарегистрировано Департаментом юстиции Восточно-Казахстанской области 13 июля 2020 года № 7340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49/407-VI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 признанных утратившими силу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Аягозского районного маслихата от 02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46/339-V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номером 4458, опубликовано в Эталонном контрольном банке нормативных правовых актов Республики Казахстан в электронном виде 15 апреля 2016 года, газете "Аягөз жаңалықтары" 23 апреля 2016 года);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Аягозского районного маслихата от 27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9/78-VІ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служебного удостоверения государственным служащим государственного учреждения "Аппарат Аягозского районного маслихата" и его описания" (зарегистрировано в Реестре государственной регистрации нормативных правовых актов за номером 4988, опубликовано в Эталонном контрольном банке нормативных правовых актов Республики Казахстан в электронном виде 12 мая 2017 года);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3.Решение Аягозского районного маслихата от 23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26/183-VІ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Аягозского района" (зарегистрировано в Реестре государственной регистрации нормативных правовых актов за номером 5-6-175, опубликовано в Эталонном контрольном банке нормативных правовых актов Республики Казахстан в электронном виде 20 августа 2018 года);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Аягозского районного маслихата от 15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41/282-VI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Аягозского районного маслихата от 2 марта 2016 года № 46/339-V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номером 6318, опубликовано в Эталонном контрольном банке нормативных правовых актов Республики Казахстан в электронном виде 3 декабря 2019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