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a840d9" w14:textId="8a840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Оркенского сельского округа Аягозского района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25 декабря 2020 года № 55/548-VI. Зарегистрировано Департаментом юстиции Восточно-Казахстанской области 5 января 2021 года № 8299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25 декабря 2020 года № 55/522-VI "О бюджете Аягозского района на 2021-2023 годы" (зарегистрировано в Реестре государственной регистрации нормативных правовых актов за номером 8099), Аягозский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Оркенского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24664,0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716,0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23948,0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2)затраты – 25176,9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3)чистое бюджетное кредитование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- 512,9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512,9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512,9 тысяч тенге..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8/149-VIІ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решения Аягозского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Касымжанов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Аягозского 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Досиханов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Аягозского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Аягозского районного маслихата Восточно-Казахстанской области от 05.11.2021 </w:t>
      </w:r>
      <w:r>
        <w:rPr>
          <w:rFonts w:ascii="Times New Roman"/>
          <w:b w:val="false"/>
          <w:i w:val="false"/>
          <w:color w:val="ff0000"/>
          <w:sz w:val="28"/>
        </w:rPr>
        <w:t>№ 8/149-VIІ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23948,0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25176,9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23575,0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Оркенского сельского округа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13696,0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9564,0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Блогоустройство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Оренского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14380,0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Аягозского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55/548-VI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решений Аягозского районного маслихата,  признанных утратившими силу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10 января 2020 года №43/319-VІ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6594, опубликовано в Эталонном контрольном банке нормативных правовых актов Республики Казахстан в электронном виде 22 января 2020 года);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14 апреля 2020 года №46/362-VI "О внесении изменений в решение Аягозского районного маслихата от 10 января 2020 года №43/319-VІ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6969, опубликовано в Эталонном контрольном банке нормативных правовых актов Республики Казахстан в электронном виде 30 апреля 2020 года);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16 сентября 2020 года №52/464-VI "О внесении изменений в решение Аягозского районного маслихата от 10 января 2020 года №43/319-VІ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7584, опубликовано в Эталонном контрольном банке нормативных правовых актов Республики Казахстан в электронном виде 29 сентября 2020 года);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06 ноября 2020 года №53/493-VI "О внесении изменений в решение Аягозского районного маслихата от 10 января 2020 года №43/319-VІ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7813, опубликовано в Эталонном контрольном банке нормативных правовых актов Республики Казахстан в электронном виде 18 ноября 2020 года);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Аягозского районного маслихата от 08 декабря 2020 года №54/518-VI "О внесении изменений в решение Аягозского районного маслихата от 10 января 2020 года №43/319-VІ "О бюджете Оркенского сельского округа Аягозского района на 2020-2022 годы" (зарегистрировано в Реестре государственной регистрации нормативных правовых актов за номером 7960, опубликовано в Эталонном контрольном банке нормативных правовых актов Республики Казахстан в электронном виде 14 декабря 2020 года).</w:t>
      </w:r>
    </w:p>
    <w:bookmarkEnd w:id="7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