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3af2" w14:textId="2a03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поселке Актогай Актогайского поселкового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поселкового округа Аягозского района Восточно-Казахстанской области от 28 августа 2020 года № 1. Зарегистрировано Департаментом юстиции Восточно-Казахстанской области 7 сентября 2020 года № 7507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17 июня 2020 года и с учетом мнения населения соответствующей территории, аким Актогайского поселкового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поселке Актогай Актогайского поселкового округа Аягозского района - имя "Әдікен Байтоғаев".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поселкового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Кесикбаев 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