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3b36" w14:textId="0d93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Бескарагайского района от 24 апреля 2020 года № 1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Восточно-Казахстанской области от 4 мая 2020 года № 2. Зарегистрировано Департаментом юстиции Восточно-Казахстанской области 6 мая 2020 года № 7047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Бескарагайского района от 24 апреля 2020 года № 1 "Об объявлении чрезвычайной ситуации природного характера" (зарегистрировано в реестре государственной регистрации нормативных правовых актов за номером 6994, опубликовано в эталонном контрольном банке нормативных правовых актов Республики Казахстан в электронном виде 30 апреля 2020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