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d246" w14:textId="059d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"Казникель" для проведения разведки полезных ископаемых и геологического изучения на территории Жетижарского сельского округа в районе месторождения "Горностаевское"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20 мая 2020 года № 152. Зарегистрировано Департаментом юстиции Восточно-Казахстанской области 22 мая 2020 года № 7105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"Казникель" публичный сервитут на земельные участки общей площадью 861,0 га, сроком до 26 февраля 2022 года, для проведения разведки полезных ископаемых и геологического изучения на территории Жетижарского сельского округа в районе месторождения "Горностаевское",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Бескарагайского района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Бескарагайского района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исполняющего обязанности заместителя акима Бескарагайского района Алимбаеву А.М.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152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земельных участков на которые установлен публичный сервитут (право ограниченного целевого использования)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4713"/>
        <w:gridCol w:w="1345"/>
        <w:gridCol w:w="959"/>
        <w:gridCol w:w="2153"/>
        <w:gridCol w:w="1811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участка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05-240-024-104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 Талгат Хайруллович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05-240-024-118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  Мансур Ныгметович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05-240-024-119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Давлетова  Разия Рамзиновна Вердиханова  Гюллерхан Рамзиновна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05-240-024-046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"Манап и К"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 ственного производства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