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1ec9" w14:textId="30c1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Бескарагайского сельского округа Бескарагайского района Восточно-Казахстанской области от 3 ноября 2020 года № 8. Зарегистрировано Департаментом юстиции Восточно-Казахстанской области 5 ноября 2020 года № 7773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Бескарагайского сельского округа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площадью 0,2331 га, без изъятия земельных участков, сроком на 10 лет для эксплуатации телефонной канализации в селе Бескарагай, Бескарагайского сельского округа, кадастровый квартал 05-240-002.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Бескарагайского сельского округа Бескарагайского района Восточно-Казахстанской области"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направить его копии на официальное опубликование в периодические печатные издания, распространяемые на территории Бескарагайского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Бескарагайского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Бескарагайского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Слоницкий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