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175" w14:textId="f379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46-16-VI "О бюджете Петропавловского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56-19-VI. Зарегистрировано Департаментом юстиции Восточно-Казахстанской области 30 декабря 2020 года № 8134. Утратило силу - решением Бородулихинского района Восточно-Казахстанской области от 19 января 2021 года № 2-16-VII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района Восточно-Казахстанской области от 19.01.2021 № </w:t>
      </w:r>
      <w:r>
        <w:rPr>
          <w:rFonts w:ascii="Times New Roman"/>
          <w:b w:val="false"/>
          <w:i w:val="false"/>
          <w:color w:val="ff0000"/>
          <w:sz w:val="28"/>
        </w:rPr>
        <w:t>2-16-VII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46-16-VI "О бюджете Петропавловского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6627,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Петропавловского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36229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11394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6458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18377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36229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56-19-VI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