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56fe" w14:textId="c325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3 июня 2020 года № 245. Зарегистрировано Департаментом юстиции Восточно-Казахстанской области 10 июня 2020 года № 7163. Утратило силу - постановлением акимата Жарминского района Восточно-Казахстанской области от 15 января 2021 года № 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15.01.2021 № 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Жарминскому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18 апреля 2019 года № 98 "Об утверждении государственного образовательного заказа на дошкольное воспитание и обучение, размера родительской платы на 2019 год по Жарминскому району" (зарегистрировано в Реестре государственной регистрации нормативных правовых актов за № 5874, опубликовано в Эталонном контрольном банке нормативных правовых актов Республики Казахстан в электронном виде 3 мая 2019 года, в газете "Қалба тынысы" 3 мая 2019 года).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Жарминского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Жарминского района Ибраева 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245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Жарминскому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2970"/>
        <w:gridCol w:w="819"/>
        <w:gridCol w:w="819"/>
        <w:gridCol w:w="496"/>
        <w:gridCol w:w="1574"/>
        <w:gridCol w:w="640"/>
        <w:gridCol w:w="4379"/>
      </w:tblGrid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4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непол-ным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"Алтынай"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на праве оперативного управления "Детский сад "Балауса"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32 882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"Бастау"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"Акку"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лет- 9 500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"Акбота"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32 882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Жарминского района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"Ер-Дәурен"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лет- 11000 от 3 до 6 лет-11 500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"Айналайын, Жарма"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лет- 10000 от 3 до 6 лет-10 500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Жангизтобинская средняя школа-детский сад"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имени Абая"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35 269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лет- 9500 от 3 до 6 лет-10000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Т.Кобдыкова"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№17 имени П.Теряева"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Бирлик"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Жамбыла"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Дуйсенби Калматайулы"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Кажыкельды"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Т.Хасенулы"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Шокана Уалиханова"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Н.Крупской"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32 653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"Многопрофильная школа-гимназия имени Абая"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Актайлак би"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Маяковского"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К.Шакенова" отдела образования Жарминского района Восточно-Казахстанской области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лет- 6500 от 3 до 5 лет- 7000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