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af04" w14:textId="626a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Зайсанского районного маслихата от 29 ноября 2018 года №32-8 "Об утверждении Правил выдачи и описания служебного удостоверения государственных служащих государственного учреждения "Аппарат Зайсанского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июня 2020 года № 56-8/6. Зарегистрировано Департаментом юстиции Восточно-Казахстанской области 9 июля 2020 года № 7294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Зайсанского районного маслихата от 29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и описания служебного удостоверения государственных служащих государственного учреждения "Аппарат Зайсанского районного маслихата" (зарегистрировано в Реестре государственной регистрации нормативных правовых актов за номером 5-11-179 и опубликовано в Эталонном контрольном банке нормативных правовых актов Республики Казахстан в электронном виде 25 декабря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5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