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4a2c" w14:textId="0ce4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Каратальского сельского округа Зайсанского района от 30 сентября 2020 года № 10 "Об установлении ограничительных мероприятии в селе Улкен Каратал Каратальского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Зайсанского района Восточно-Казахстанской области от 30 декабря 2020 года № 12. Зарегистрировано Департаментом юстиции Восточно-Казахстанской области 30 декабря 2020 года № 8145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25 декбаря 2020 года №819, аким Каратальского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селе Улкен Каратал Каратальского сельского округа Зайсанского района в связи с проведением комплекса ветеринарных мероприятии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Каратальского сельского округа Зайсанского района от 30 сентября 2020 года № 10 "Об установлении ограничительных мероприятии в селе Улкен Каратал Каратальского сельского округа" (зарегистрированного в Реестре государственной регистрации нормативных правовых актов за №7614 от 02 октября 2020 года, опубликовано 07 октября 2020 года в газетах "Достық", и в Эталонном контрольном банке нормативных правовых актов Республики Казахстан в электронном виде от 05 октября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Каратальского сельского округа"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Каратальского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