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921a" w14:textId="9b69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Алтай от 16 мая 2019 года № 211 "Об установлении квоты рабочих мест для инвалидов""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14 января 2020 года № 8. Зарегистрировано Департаментом юстиции Восточно-Казахстанской области 17 января 2020 года № 6577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района Алтай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Алтай от 16 мая 2019 года № 211 "Об установлении квоты рабочих мест для инвалидов" (зарегистрированное в Реестре государственной регистрации нормативных правовых актов за № 5964, опубликованное в Эталонном контрольном банке нормативных правовых актов Республики Казахстан в электронном виде 31 мая 2019 года).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