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4be2" w14:textId="8f34b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целевого пользования (публичный сервитут) земельными участками для размещения и эксплуатации телефонной канализации в селе Парыгино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Парыгинского сельского округа района Алтай Восточно-Казахстанской области от 9 октября 2020 года № 1. Зарегистрировано Департаментом юстиции Восточно-Казахстанской области 16 октября 2020 года № 7673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Парыгинского сельского округа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право ограниченного целевого пользования земельными участками (публичный сервитут), без изъятия земельных участков у собственников и землепользователей, общей площадью 0,1499 гектар сроком на 10 лет до 31 декабря 2030 года, для размещения и эксплуатации телефонной канализации АТС - 278, расположенный в селе Парыгино по улице Победы 2А,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Парыгинского сельского округа района Алтай Восточно-Казахстанской области"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района Алтай" заключить договор сервитута с акционерным обществом "Казахтелеком".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Парыгинского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Бакынова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Парыгинского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692"/>
        <w:gridCol w:w="2785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га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Восточно-Казахстанская область, район Алтай,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Парыгино начиная с Автоматической телефонной станции 278 (адрес улица Победы 2 А), до улицы Советская, по улице Победы, Школьная, Центральная, Советская.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распределения по улице Советская 27804 и 27803.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распределения по улице Центральная 27802;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распределения по улице Школьная 27801.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