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c5ad1" w14:textId="88c5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Курчум Курчумского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сельского округа Курчумского района Восточно-Казахстанской области от 7 августа 2020 года № 2. Зарегистрировано Департаментом юстиции Восточно-Казахстанской области 11 августа 2020 года № 7441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Восточно-Казахстанской областной ономастической комиссии от 17 июня 2020 года и учитывая мнение жителей села Курчум, аким Курчумского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Юбилейная села Курчум Курчумского района на улицу Мәнап Оражанов.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сельского округа Курчумского района Восточно – Казахстанской области"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 – 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Курчумского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 Курчумского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