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238f1" w14:textId="2f23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Кокпектинского районного маслихата от 27 мая 2014 года № 24-4/2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31 марта 2020 года № 45-6/4. Зарегистрировано Департаментом юстиции Восточно-Казахстанской области 14 апреля 2020 года № 6895. Утратило силу решением Кокпектинского районного маслихата Восточно-Казахстанской области от 3 июля 2020 года № 48-5/3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Восточно-Казахстанской области от 03.07.2020 </w:t>
      </w:r>
      <w:r>
        <w:rPr>
          <w:rFonts w:ascii="Times New Roman"/>
          <w:b w:val="false"/>
          <w:i w:val="false"/>
          <w:color w:val="ff0000"/>
          <w:sz w:val="28"/>
        </w:rPr>
        <w:t>№ 48-5/3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27 мая 2014 года № 24-4/2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3372, опубликовано в газетах "Жұлдыз" от 22 июня 2014 года, "Новая жизнь" от 29 июня 2014 года)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Единовременная социальная помощь к памятным датам и праздничным дням предоставляется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- 15 февраля: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боевых действий на территории других государств,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 – 33,400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33,400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– 33,400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– 8 марта: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подвеской "Алтын алқа", "Күміс алқа", орденами "Материнская слава" I и II степени или ранее получившим звание "Мать-героиня" – 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в организациях среднего и общеобразовательного уровня, в высших и средних профессиональных учебных заведениях по очной форме обучения (после достижения ими совершеннолетия - до времени окончания ими учебных заведений, но не более чем до достижения 23 - летнего возраста) – 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день Памяти жертв радиационных аварий и катастроф – 26 апреля: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33,400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родителей- 23,857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назначения- 33,400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из числа участников ликвидации последствий катастрофы на Чернобыльской АЭС в 1988-1989 годах- 33,400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– 215,983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награжденным орденами и медалями бывшего Союза ССР за самоотверженный труд и безупречную воинскую службу в тылу в годы Великой Отечественной войны – 35,998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Великой Отечественной войны, которые не вступили в другой брак; женам (мужьям) умерших участников Великой Отечественной войны, партизан, подпольщиков, граждан, награжденных медалью "За оборону Ленинграда" 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– 35,998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– 15,299 месячных расчетных показателей.".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Бойков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