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bff5" w14:textId="190bf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материально-техническому и организационному обеспечению, границах прилегающих территорий, в которых запрещено проведение пикетирования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 июля 2020 года № 48-5/2. Зарегистрировано Департаментом юстиции Восточно-Казахстанской области 17 июля 2020 года № 7376. Утратило силу решением Кокпектинского районного маслихата области Абай от 10 апреля 2024 года № 12-5/2.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10.04.2024 </w:t>
      </w:r>
      <w:r>
        <w:rPr>
          <w:rFonts w:ascii="Times New Roman"/>
          <w:b w:val="false"/>
          <w:i w:val="false"/>
          <w:color w:val="ff0000"/>
          <w:sz w:val="28"/>
        </w:rPr>
        <w:t>№ 12-5/2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Кокпектинском районе,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Кокпектинского районного маслихата от 17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4449, опубликовано в газете "Жұлдыз"-"Новая жизнь" от 10 апреля 2016 года № 28 ).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48-5/2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Кокпектинском районе,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Кокпектинского районного маслихата Восточно-Казахстанской области от 07.10.2020 </w:t>
      </w:r>
      <w:r>
        <w:rPr>
          <w:rFonts w:ascii="Times New Roman"/>
          <w:b w:val="false"/>
          <w:i w:val="false"/>
          <w:color w:val="ff0000"/>
          <w:sz w:val="28"/>
        </w:rPr>
        <w:t>№ 51-5/17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1.Специализированные места для организации и проведения мирных собраний в Кокпектинском районе,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направлены на обеспечение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мирно, без оружия, проводить собрания, митинги и демонстрации, шествие и пикетирование.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Запрещается проведение мирных собраний в иных местах, за исключением пикетирования.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Специализированным местом для организации и проведения мирных собраний определить пересечение улиц Сейфуллина – К. Нургалиева в селе Кокпекты. Материально-техническое оснащение: искусственное освещение; точка для подключения электроэнергии; камеры видеонаблюдения и видеофиксации; 15 парковочных мест (5 заезда, 5 выезда). Норма предельной заполняемости для организации и проведения мирных собраний не должна превышать 100 человек.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шествий и демонстраций: село Кокпекты от Парка Победы по улице Абая – Сейфуллина до пересечения улиц Сейфулина – К.Нургалиева. Протяженность маршрута составляет 650 метров; вдоль улицы имеется уличное освещение; камеры видеонаблюдения и видеофиксации. Норма предельной заполняемости 100 человек.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Представитель акимата Кокпектинского района при положительном рассмотрении уведомления/заявления, совместно с организатором или представителем организатора мирного собрания выезжает на специализированное место проведения за один день для согласования порядка проведения мирного собрания по вопросам: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отличительного знака организаторов мирных собраний;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определения периметра и ознакомления с материально-техническими характеристиками места проведения;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использования организатором или представителем организатора при проведении мирных собраний звукоусиливающих технических средств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Законом Республики Казахстан "О порядке организации и проведения мирных собраний в Республике Казахстан" (далее -Закон);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использования организатором или представителем организатора средств аудиовизуальной техники, а также техники для произведения видео- и фотосъемки при проведении мирных собраний;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ознакомления с маршрутом шествия и демонстрации.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день проведения мирного собрания организаторам и его участникам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Определить границами в которых запрещено проведение пикетирования расстояние не менее 150 метров от прилегающих территорий объектов, предусмотренных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