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7bb5" w14:textId="4427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Кокпектинского сельского округа от 25 июня 2020 года № 2 "Об установлении ограничительных мероприятии в селе Толагай Кокпектинского сельского округа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сельского округа Кокпектинского района Восточно-Казахстанской области от 13 октября 2020 года № 3. Зарегистрировано Департаментом юстиции Восточно-Казахстанской области 16 октября 2020 года № 7670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Кокпектинской районной территориальной инспекции Комитета ветеринарного контроля и надзора Министерства сельского хозяйства Республики Казахстан от 16 сентября 2020 года № 01-22/321, аким Кокпектинского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Толагай Кокпектинского сельского округа Кокпектинского района, в связи с проведением комплекса ветеринарных мероприятии по ликвидации очагов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Кокпектинского сельского от 25 июня 2020 года № 2 "Об установлении ограничительных мероприятий в селе Толагай Кокпектинского сельского округа Кокпектинского района" (зарегистрировано в Реестре государственной регистрации нормативных правовых актов за № 7235, опубликовано 1 июля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Кокпектинского сельского округа" Кокпектинского района Восточно-Казахстанской области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Кокпектинского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Байсенгиров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