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0c57f" w14:textId="190c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24 декабря 2019 года № 50-2 "О бюджете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27 марта 2020 года № 52-6. Зарегистрировано Департаментом юстиции Восточно-Казахстанской области 3 апреля 2020 года № 6849. Утратило силу - решением Тарбагатайского районного маслихата Восточно-Казахстанской области от 23 декабря 2020 года № 66-2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23.12.2020 № 66-2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марта 2020 года № 36/410-VI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6778) Тарбагатайский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Тарбагатайского района на 2020-2022 годы" от 24 декабря 2019 года № 50-2 (зарегистрировано в Реестре государственной регистрации нормативных правовых актов за номером 6476, опубликовано в Эталонном контрольном банке нормативных правовых актов Республики Казахстан в электронном виде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13 163 348,0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800 209,0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12 208,0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3 142,0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12 347 789,0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13 186 119,9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84 768,0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119 295,0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34 527,0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-6000,0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6000,0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- 101 539,9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101 539,9 тысяч тенге.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119 295,0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34 527,0 тысяч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16 771,9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гражданским служащим  в области  здравоохранения, социального обеспечения, образования, культуры, спорта, работающим в сельской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здравоохранения, социального обеспечения, образования, культуры, спорта,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органом."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52-6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5009"/>
        <w:gridCol w:w="4655"/>
      </w:tblGrid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13 163 348,0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800 209,0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371 057,0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371 057,0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360 216,0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360 216,0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актовов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12 347 789,0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12 343 117,0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12 343 117,0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"/>
        <w:gridCol w:w="228"/>
        <w:gridCol w:w="228"/>
        <w:gridCol w:w="799"/>
        <w:gridCol w:w="514"/>
        <w:gridCol w:w="1085"/>
        <w:gridCol w:w="1085"/>
        <w:gridCol w:w="4905"/>
        <w:gridCol w:w="322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13 186 119,9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592 127,9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8 735 046,2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485 881,8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485 881,8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7 979 169,4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7 645 073,0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7 484 507,0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1 084 003,0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1 084 003,0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1 084 003,0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135 545,6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226 795,2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216 795,2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216 795,2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-101 539,9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16 771,9</w:t>
            </w:r>
          </w:p>
        </w:tc>
      </w:tr>
      <w:tr>
        <w:trPr>
          <w:trHeight w:val="30" w:hRule="atLeast"/>
        </w:trPr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маслихатаот 27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52-6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выделенных из бюджета на развитие и направленных на реализацию бюджетных инвестиционных проектов (программ) Тарбагатайского района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1141"/>
        <w:gridCol w:w="1551"/>
        <w:gridCol w:w="1551"/>
        <w:gridCol w:w="2711"/>
        <w:gridCol w:w="42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бюджета развития 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1 145 270,0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14 250,0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1 102 395,0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18 392,0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18 392,0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18 392,0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1 084 003,0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1 084 003,0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1 084 003,0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20 625,0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20 625,0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20 625,0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52-6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"/>
        <w:gridCol w:w="966"/>
        <w:gridCol w:w="1313"/>
        <w:gridCol w:w="1313"/>
        <w:gridCol w:w="4702"/>
        <w:gridCol w:w="30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областного бюджета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771 813,0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284 614,4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271 320,4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166 308,0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166 308,0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105 012,4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105 012,4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13 294,0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13 294,0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13 294,0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100 043,0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100 043,0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100 043,0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54 437,0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45 606,0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223 238,0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213 846,0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213 846,0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67 772,6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67 772,6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67 772,6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67 772,6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26 645,0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26 645,0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26 645,0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52-6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065"/>
        <w:gridCol w:w="1446"/>
        <w:gridCol w:w="1446"/>
        <w:gridCol w:w="3355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республиканского бюджета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3 226 426,0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1 658 512,0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45 167,0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1 613 345,0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1 613 345,0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1 587 330,0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576 490,0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488 779,0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488 779,0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488 779,0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29 102,0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869 656,0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869 656,0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869 656,0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869 656,0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53 995,0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37 554,0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37 554,0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37 554,0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16 441,0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16 441,0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16 441,0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67 773,0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67 773,0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67 773,0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