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b2eb" w14:textId="de7b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Тугыл Тугылского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Тугылского сельского округа Тарбагатайского района Восточно-Казахстанской области от 13 апреля 2020 года № 17. Зарегистрировано Департаментом юстиции Восточно-Казахстанской области 23 апреля 2020 года № 6990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на основании заключения ономастической комиссии при акимате Восточно - Казахстанской области от 11декабря 2019 года и с учетом мнения населения соответствующей территории, аким Тугылского сельского округа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Тугыл Тугылского сельского округа улицу "Советская" на улицу "Желтоқсана"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Тугылского сельского округа" в установленном порядке законодательством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Тарбагатайского района;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Егинбаев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