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2dff" w14:textId="e792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и поправочных коэффициентов к базовым ставкам земельного налога по Уланскому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21 октября 2020 года № 403. Зарегистрировано Департаментом юстиции Восточно-Казахстанской области 11 ноября 2020 года № 7789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Уланского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налоговым ставкам на земельные участки Уланского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поправочный коэффициент 1,5 к базовым налоговым ставкам на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Уланского района Восточно-Казахстанской области, расположенные вне населенных пунктов, с I по VI зону включительно.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Коробов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от "21" октября 2020 года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сельскохозяйственного назначения и сельских населенных пунктов для целей налогообложения Уланского района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от "21" октября 2020 года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сельскохозяйственного назначения Уланского района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от "21" октября 2020 года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сельских населенных пунктов Уланского района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от "21" октября 2020 года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налоговым ставкам на земли сельскохозяйственного назначения Уланского района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2096"/>
        <w:gridCol w:w="8602"/>
      </w:tblGrid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земельного налога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05-079-002 (-004)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СХП "Красноалтайский"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СХП "Донское"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Совхоз-Техникум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колхоз им.Ленина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СХП "Таврия"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СХП "Улан"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СХП "Обуховский"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бывш. СХП "Каменское"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СХП "Караузекский"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Усть-Каменогорска птицефабрика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СХП "Багратионовское"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ПК "Калинина"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АО "Айыртау"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Комсомольская птицефабрика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СХП "Никитинский"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СХП "Азовское"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запаса,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летние пастбища бывших хозяйств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от "21" октября 2020 года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налоговым ставкам на земельные участки населенных пунктов Уланского района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3950"/>
        <w:gridCol w:w="3950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земельного налога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населенных пунктов, входящих в зону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Таврическое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Саратовка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Герасимовка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Казачье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Алмасай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Сагыр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Восточное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Бозанбай</w:t>
            </w:r>
          </w:p>
        </w:tc>
      </w:tr>
      <w:tr>
        <w:trPr>
          <w:trHeight w:val="30" w:hRule="atLeast"/>
        </w:trPr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Айыртау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Уланское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Асубулак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Привольное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Донское</w:t>
            </w:r>
          </w:p>
        </w:tc>
      </w:tr>
      <w:tr>
        <w:trPr>
          <w:trHeight w:val="30" w:hRule="atLeast"/>
        </w:trPr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</w:tc>
      </w:tr>
      <w:tr>
        <w:trPr>
          <w:trHeight w:val="30" w:hRule="atLeast"/>
        </w:trPr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Новая Канайка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Таргын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Ново-Азовое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Мамай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Желдыозек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</w:p>
        </w:tc>
      </w:tr>
      <w:tr>
        <w:trPr>
          <w:trHeight w:val="30" w:hRule="atLeast"/>
        </w:trPr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Огневка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Бестерек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Баяш Утепова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Ново-Одесское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Отрадное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Макеевка</w:t>
            </w:r>
          </w:p>
        </w:tc>
      </w:tr>
      <w:tr>
        <w:trPr>
          <w:trHeight w:val="30" w:hRule="atLeast"/>
        </w:trPr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Жанузак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Борсак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Изгутты Айтыков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Митрофановка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Мирное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Тройницкое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Алгабас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Акжартас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Сартымбет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Азовое</w:t>
            </w:r>
          </w:p>
        </w:tc>
      </w:tr>
      <w:tr>
        <w:trPr>
          <w:trHeight w:val="30" w:hRule="atLeast"/>
        </w:trPr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Белогорский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Верхняя Тайынты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Нижняя Тайынты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Беткудук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Кызылсу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Смолянка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от "21" октября 2020 года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налоговым ставкам на земельные участки садоводческих товариществ Уланского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2"/>
        <w:gridCol w:w="5565"/>
        <w:gridCol w:w="4833"/>
      </w:tblGrid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земельного налога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участка,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 в зону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Касыма Кайсенова, Акимовка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 батыр, село Донское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Смолянка, Гусильничиха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