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4293" w14:textId="3334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Егинсускому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427. Зарегистрировано Департаментом юстиции Восточно-Казахстанской области 30 декабря 2020 года № 8146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Егинсускому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Егинсускому сельскому округу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Егинсускому сельскому округу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Егинсуского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Егинсуский сельский округ расположен в центральной части Уланского района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Улан, Шагабар, Жантура, Сартымбет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Уланское находится в 24,0 км к юго-западу от районного центра поселка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Егинсуский сельский округ занимает 75012,7 гектар площади, в том числе: пашни – 8892,2 гектар, пастбища – 57689,2 гектар, сенокосы – 3974,7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67698,1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7314,1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 – 0,5 гектар;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- 9004 гектар.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2020 года в Егинсуском сельском округе поголовье сельскохозяйственных животных составляет: крупного рогатого скота 6718 голов, из них маточное поголовье 3642 голов, мелкого рогатого скота 11095 голов, лошадей 3419 голов (таблица № 1).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Егинсускому сельскому округу имеются всего 57689,2 гектар пастбищных угодий, в черте населенных пунктов числится 6676 гектар пастбищ.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вышеизложенного, согласно статьи 15 Закона Республики Казахстан "О пастбищах" для нужд местного населения Егинсуского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6676 гектар, потребность составляет 666,5 гектар (таблица № 2), которое планируется восполнить за счет стойлового содержания животных.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666,5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Егинсуского сельского округа предоставлено 6098 гектар.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20031 гектар, при норме нагрузки на голову КРС – 7,5 га/гол., МРС – 1,5 га/гол., лошадей – 9 га/гол (таблица № 3).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13933 гектар необходимо восполнить за счет выпаса сельскохозяйственных животных населения на отгонных пастбищах учетного квартала 05-079-017.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Егинсуского сельского округа составляет: крупного рогатого скота 4728 голов, мелкого рогатого скота 8412 голов, лошадей 2483 голов (таблица № 4).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51012,7 гектар. Сложившуюся потребность пастбищных угодий ТОО, крестьянских и фермерских хозяйств в размере 19412,3 гектар необходимо также восполнить за счет земель запаса и кормовой базы сельскохозяйственных формирований.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Егинсуском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Егинсуского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Егинсуского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Айдабулов Исламбек Сабырбаевич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Алдияр Акылбекович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Мырзабек Темирханулы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"Бірлестік-Бөктер"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Егинсуского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Агзамов Килымбек Ауесканович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Агзамова Гуляем Сакеновна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Айдабулов Исламбек Сабырбаевич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Акенева Жанат Калелевна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Ермек Мухаметкалиевич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Акмалов Оралгазы Нуралленович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 Оралкан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Аришев Мирхат Маратович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Асқабылов Бейбіт Советұлы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Кабдулла Бигалиевич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Турсынбек Агланович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Аглан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Бадигулов Курмангазы Акатаевич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Мұхтар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Байжуминов Бейбткан Дауктанұлы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Букенов Ержан Сакенович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 Кайрат Каисарьянович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Бұтабаев Сайлаубек Садықұлы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Дауытов Кадырбек Аскербекович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Елеусизов Мурат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Жанабаев Нуржан Ержанович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Жумакаев Таңат Маратұлы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Иманмазатов Саин Агланович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Ислямов Баглан Толеуханович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Турарбек Естемесулы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Болат Баубекович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Касымханов Марат Токтажанович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Кожамсеитов Дулат Мадениетович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Кожамсеитова Бакытгуль Мадениетовна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Коишинов Жанболат Кадесович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"Мура"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 Сейтжан Мукылкенович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Кумарбекова Галия Токторкановна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 Орал Өтегенұлы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Кунафина Ардақ Сайлауқызы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Килимхан Магаукенович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Кучеров Мураткан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Қайранов Талғатбек Анварбекұлы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Қожамсеитов Базарғали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 Әмірхан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Іргебай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Мауышов Серик Жунусович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Маширова Гульфайраз Корганбековна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Мейрбаев Есен Абилтаиевич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Мукантаев Сатыбалды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Мурсалимов Есенбек Мубаракович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Бакытхан Ашимжанович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Руслан Толеуханұлы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Мухамадиева Гулдарига Толеухановна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Мырзагалиев Базар Мырзагалиевич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Мырзағалиұлы Серік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Нуралин Кайрат Советканович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Нурмуханов Мурат (умер)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Нысанов Дулат Калиякперович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Адилбек Жаканович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Оразхан Мамырбек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Орынбаев Арапбай Ахмедович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"Сельскохозяйственный производственный кооператив "Достар"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Алтынхан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Рахишев Бейбт Габбасович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Режабалиев Илхамжан Мамадалиевич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Сагатов Нуртилек Мейрамгазинович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 Мерхат Богембаевич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Сайлыбаев Амангельды Сейтжанович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Сапарғалиева Күлзайра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Женис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Сейтказин Ержан Хапезович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Мырзабек Темирханулы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Майгул Куандыковна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Сыдыкова Альбина Бейбутовна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Төлегенов Ерлан Төлегенқлы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Тастенов Ержан Ленинбекулы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Темирханова Ольга 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"EXWORKS-TRADE ASSOCIATION"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"БМ АРЛАН"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"Ерқан"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"Ескі қанай"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"инкар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"МЫРЗАТ"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"Промстрой"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"СЕКЕ-НУР"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"фермерское хозяйство сібе"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 Нуржан Тлеужанович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Туменбаев Айназар Калибекович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Тусипхан Камаш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Асылбек Ануарбекович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Сержан Слетұлы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Талгатбек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Тлеужан Слетович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Шаганбай Кенжебек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Шакеров Марат Шынгысович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Шатиулы Женис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Бақытжамал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Егинсуском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Егинсуском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Егинсуском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Егинсуском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Егинсуском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Егинсуском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8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