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a589" w14:textId="44ea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Толеген-Тохтаровскому сельскому округу на 2021-2022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декабря 2020 года № 434. Зарегистрировано Департаментом юстиции Восточно-Казахстанской области 30 декабря 2020 года № 8154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Толеген-Тохтаровскому сельскому округу на 2021-2022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Захарьянов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434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Толеген-Тохтаровскому сельскому округу на 2021-2022 гг.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 управлению пастбищами и их использованию по Толеген-Тохтаровскому сельскому округу на 2021-2022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 от 20 февраля 2017 года, приказом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приказом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Толеген-Тохтаровского сельского округа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 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размещения поголовья сельскохозяйственных животных на отгонных пастбищах физических и юридических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Толеген-Тохтаровский сельский округ расположен в центральной части Уланского района вдоль левого берега р. Иртыш в горно-степной, сухостепной зоне. Горно-степная зона подразделяется на горную лугово-степную, предгорную степную умеренно-влажную и степную умеренно засушливую 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Почвы темно-каштановые, горные черноземы южные, черноземы обыкновенные, черноземы южные, горные черноземы выщелоченные и обыкновенные.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 мягкостебельные и кустарниково-дерновинно-злаковые с разнотравьем.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Улан, Дресвянка и множества других рек и ручьев.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центр село Герасимовка находится в 23,0 км к югу-востоку от районного центра поселок Касыма Кайсенова.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Толеген-Тохтаровский сельский округ занимает 34572,7 гектар площади, в том числе: пашни – 10669,8 гектар, пастбища – 20887,1 гектар, сенокосы – 1294 гектар.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31394,7 гектар;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2864,3 гектар;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 деятельности, обороны, национальной безопасности и иного несельскохозяйственного назначения – 33,7 гектар;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280 гектар;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- 2928 гектар.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января 2020 года в Толеген-Тохтаровском сельском округе поголовье сельскохозяйственных животных составляет: крупного рогатого скота 1759 голов, из них маточное поголовье 711 голов, мелкого рогатого скота 3588 голов, лошадей 589 голов (таблица № 1).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округе организовано: ветеринарных пунктов – 1, скотомогильников – 2.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Толеген-Тохтаровскому сельскому округу имеются всего 20887,1 гектар пастбищных угодий, в черте населенных пунктов числится 2039 гектар пастбищ.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Толеген-Тохтаровского сельского округа по содержанию маточного (дойного) поголовья сельскохозяйственных животных при имеющихся пастбищных угодьях населенного пункта в размере 2039 гектар, избыток составляет 6,5 гектар (таблица № 2).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Избыток,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Толеген-Тохтаровский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местного населения Толеген-Тохтаровского сельского округа предоставлено 500 гектар.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8532 гектар, при норме нагрузки на голову КРС – 7,5 га/гол., МРС – 1,5 га/гол., лошадей – 9 га/гол (таблица № 3).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8032 гектар необходимо восполнить за счет выпаса сельскохозяйственных животных населения на отгонных пастбищах учетного квартала 05-079-057.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ТОО, крестьянских и фермерских хозяйствах Толеген-Тохтаровского сельского округа составляет: крупного рогатого скота 1036 голов, мелкого рогатого скота 1960 голов, лошадей 289 голов (таблица № 4).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191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18811,4 гектар. Избыток пастбищных угодий ТОО, крестьянских и фермерских хозяйств составляет 5500,4 гектар.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Толеген-Тохтаровском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Схема (карта)  расположения пастбищ на территории Толеген-Тохтаровского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прилагаемый к схеме (карте) расположения пастбищ Толеген-Тохтаровского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Бытиков Ермек Сембаевич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Елболсиев Совет Тулепбергенович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Толеген-Тохтаровского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 Ержан Кумарович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Алканов Асхат Агзаевич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Аманов Қабдрахман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Бельцова Елена Юрьевна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Бытиков Ермек Сембаевич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Гладышев Василий Степанович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Жұмәділов Айрат Уәлиұлы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Кантарбаев Муборак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Кисыков Нурлан Заканович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Коммандитное товарищество "Гладышев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Курмашев Кемельжан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"УКРАИНКА"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Қаңтарбаев Мұхамеджан Рүстемұлы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Маткаримов Мырзабек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 Гаухар Агзаевна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Гульнар Токтарбековна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Темеркан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Тлеулесов Мұхаметқан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"Дарк"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"СХ Бастау"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"Украинское"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Серафим Еннамович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Шульц Татьяна Леонидовна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 - мелкий рогатый скот.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Толеген-Тохтаровском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пастбищ, используемых в весеннее и летнее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пастбищ, используемых в осеннее и зимнее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Толеген-Тохтаровском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участки сезонных пастбищ сельскохозяйственного назначения во внутренних и внешних границах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Толеген-Тохтаровском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доступ пастбищепользователей к водоисточникам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Толеген-Тохтаровском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схема размещения поголовья сельскохозяйственных животных на отгонных пастбищах физических и (или) юридических лиц не обеспеченных пастбищами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Толеген-Тохтаровском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8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0" cy="1019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9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Толеген-Тохтаровском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8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Толеген-Тохтаровский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