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ba14" w14:textId="335b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культуры, являющихся гражданскими служащими и работающих в сельских населенных пунктах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Уланского района Восточно-Казахстанской области от 30 декабря 2020 года № 428. Зарегистрировано Департаментом юстиции Восточно-Казахстанской области 31 декабря 2020 года № 8229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статьи 18,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Уланский районный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обеспечения, культуры , являющихся гражданскими служащими и работающих в сельских населенных пунктах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Уланского района" в установленном законодательством порядке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Уланского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Уланского района после его официального опубликования.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Уланского района "Об определении перечня должностей специалистов в области социального обеспечения, образования, культуры и спорта являющихся гражданскими служащими и работающих в сельской местности" № 143 от 13 мая 2020 года (зарегистрировано в Реестре государственной регистрации нормативных правовых актов за номером 7168, опубликован 11 июня 2020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Д. Жоргекбаева.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Уланского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 от "30" декабря 2020 года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работающих в сельских населенных пунктах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 центра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специалисты центра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ассистенты по социальной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отделением социальной помощи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консультант по социальной помощи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работник по уходу.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директор, заместитель директора;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культорганизатор;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библиотекарь;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аккомпаниатор;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по культурно-досуговой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музыкальный оператор;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музыкальный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вокальной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хореограф;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концертмейстер;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организатор досуга;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технический исполнитель, в том числе звукооператор;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методист;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заведующий сектором;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заведующий клубом;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художник;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хормейстер;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режиссер-постановщик.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