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dcb2" w14:textId="9bad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Каракольского сельского округа Урджарского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29 декабря 2020 года № 57-773/VI. Зарегистрировано Департаментом юстиции Восточно-Казахстанской области 31 декабря 2020 года № 8200. Утратило силу решением Урджарского районного маслихата Восточно-Казахстанской области от 30 декабря 2021 года № 12-198/VII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Урджарского районного маслихата Восточно-Казахстанской области от 30.12.2021 </w:t>
      </w:r>
      <w:r>
        <w:rPr>
          <w:rFonts w:ascii="Times New Roman"/>
          <w:b w:val="false"/>
          <w:i w:val="false"/>
          <w:color w:val="ff0000"/>
          <w:sz w:val="28"/>
        </w:rPr>
        <w:t>№ 12-198/VII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2020 года № 57-742/VI "О бюджете Урджарского района на 2021-2023 годы" (зарегистрировано в Реестре государственной регистрации нормативных правовых актов за номером 8026) Урджарский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Каракольского сельского округа Урджарского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34 436,5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30 607,5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35 155,4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718,9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000000"/>
          <w:sz w:val="28"/>
        </w:rPr>
        <w:t>№ 9-123/VII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решения Урджарского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 в редакции решения Урджарского районного маслихата Восточно-Казахстанской области от 06.10.2021 </w:t>
      </w:r>
      <w:r>
        <w:rPr>
          <w:rFonts w:ascii="Times New Roman"/>
          <w:b w:val="false"/>
          <w:i w:val="false"/>
          <w:color w:val="ff0000"/>
          <w:sz w:val="28"/>
        </w:rPr>
        <w:t>№ 9-123/VII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35 155,4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23 983,8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(не польностью использованых ) целевых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Урджарского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57-773/VI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 признанных утратившими силу решений Урджарского  районного маслихата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10 января 2020 года № 48-561 "О бюджете Каракольского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6561, опубликовано в Эталонном контрольном банке нормативных правовых актов Республики Казахстан в электронном виде 22 января 2020 года, в газете "Пульс времени/Уақыт тынысы" от 3 февраля 2020 года), в том числе: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12 марта 2020 года № 50-602/VI "О внесении изменений в решение Урджарского районного маслихата от 10 января 2020 года № 48-561/VI "О бюджете Каракольского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6781, опубликовано в Эталонном контрольном банке нормативных правовых актов Республики Казахстан в электронном виде 30 марта 2020 года, в газете "Пульс времени/Уақыт тынысы" от 9 апреля 2020 года);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14 октября 2020 года № 55-704/VI "О внесении изменений в решение Урджарского районного маслихата от 10 января 2020 года № 48-561/VI "О бюджете Каракольского сельского округа Урджарского района на 2020-2022 годы" (зарегистрировано в Реестре государственной регистрации нормативных правовых актов за номером 7674, опубликовано в Эталонном контрольном банке нормативных правовых актов Республики Казахстан в электронном виде 20 октября 2020 года, в газете "Пульс времени/Уақыт тынысы" от 19 ноября 2020 года).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