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f47e" w14:textId="54ef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Шемонаихинского района от 27 февраля 2019 года № 55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29 января 2020 года № 26. Зарегистрировано Департаментом юстиции Восточно-Казахстанской области 11 февраля 2020 года № 6726. Утратило силу постановлением акимата Шемонаихинского района Восточно-Казахстанской области от 11 декабря 2020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Шемонаихинского района Восточно-Казахстанской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правовых актах" акимат Шемонаихинского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27 февраля 2019 года № 55 "Об установлении квоты рабочих мест для инвалидов" (зарегистрировано в Реестре государственной регистрации нормативных правовых актов за № 5744, опубликовано в Эталонном контрольном банке нормативных правовых актов Республики Казахстан в электронном виде 11 марта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Шемонаихинского района "О внесении изменения в постановление акимата Шемонаихинского района от 27 февраля 2019 года № 55 "Об установлении квоты рабочих мест для инвалидов" от 04 ноября 2019 года № 339 отменить.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Шемонаихинского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Шемонаихинского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Шемонаихинского района Лисину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26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1"/>
        <w:gridCol w:w="5819"/>
      </w:tblGrid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Организации со списочной численностью        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Размер квоты (%)    </w:t>
            </w:r>
          </w:p>
        </w:tc>
      </w:tr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