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62bc4" w14:textId="2a62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5 июня 2020 года № 133. Зарегистрировано Департаментом юстиции Западно-Казахстанской области 12 июня 2020 года № 6280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Западно-Казахстанской области 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постановления акимата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по делам религий Западно-Казахстанской области" (Раманкулов М.А.) обеспечить государственную регистрацию данного постановления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Западно-Казахстанской области Егизбаева С.Р.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 акима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Манкеев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мая 2020 года №__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16 июля 2015 года №176 "Об утверждении регламентов государственных услуг в сфере религиозной деятельности" (зарегистрированное в Реестре государственной регистрации нормативных правовых актов №4012, опубликованное 15 сентября 2015 года в газете Приуралье").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28 июля 2015 года №194 "Об утверждении некоторых регламентов государственных услуг в Западно-Казахстанской области" (зарегистрированное в Реестре государственной регистрации нормативных правовых актов №4026, опубликованное 29 сентября 2015 года в газете "Приуралье").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23 июля 2018 года №177 "О внесении изменений в постановление акимата Западно-Казахстанской области от 16 июля 2015 года №176 "Об утверждении регламентов государственных услуг в религиозной деятельности" (зарегистрированное в Реестре государственной регистрации нормативных правовых актов №5320, опубликованное 22 августа 2018 года в Эталонном контрольном банке нормативных правовых актов Республики Казахстан).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23 июля 2018 года №178 "О внесении изменений в постановление акимата Западно-Казахстанской области от 28 июля 2015 года №194 "Об утверждении некоторых регламентов государственных услуг в Западно-Казахстанской области" (зарегистрированное в Реестре государственной регистрации нормативных правовых актов №5321, опубликованное 22 августа 2018 года в Эталонном контрольном банке нормативных правовых актов Республики Казахстан).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