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e817" w14:textId="204e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3 июня 2020 года №127 "Об утверждении объемов бюджетных средств на субсидирование развития семеноводства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декабря 2020 года № 314. Зарегистрировано Департаментом юстиции Западно-Казахстанской области 31 декабря 2020 года № 6754. Утратило силу постановлением акимата Западно-Казахстанской области от 11 марта 2021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11.03.2021 </w:t>
      </w:r>
      <w:r>
        <w:rPr>
          <w:rFonts w:ascii="Times New Roman"/>
          <w:b w:val="false"/>
          <w:i w:val="false"/>
          <w:color w:val="ff0000"/>
          <w:sz w:val="28"/>
        </w:rPr>
        <w:t>№ 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№20209)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июня 2020 года №127 "Об утверждении объемов бюджетных средств на субсидирование развития семеноводства на 2020 год" (зарегистрированное в Реестре государственной регистрации нормативных правовых актов №6272, опубликованное 8 июня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(Халиуллин Ж.Ж.) обеспечить государственную регистрацию данного постановления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первого заместителя акима области Манкеева М.Н.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 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 127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918"/>
        <w:gridCol w:w="486"/>
        <w:gridCol w:w="2585"/>
        <w:gridCol w:w="2586"/>
        <w:gridCol w:w="2586"/>
        <w:gridCol w:w="487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требуется денежных средств, 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 на субсидирование,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1 репродукции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гибридов первого поколения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саженцев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175 991,0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10 587,8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72 121,7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93 281,5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