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6b70" w14:textId="c1c6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2019 года №39-2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18 сентября 2020 года № 50-3. Зарегистрировано Департаментом юстиции Западно-Казахстанской области 23 сентября 2020 года № 6380.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№5912, опубликованное 30 декабря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54 826 536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28 949 087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316 489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5 851 403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19 709 557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72 401 998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920 402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1 108 563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188 161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-18 495 864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18 495 864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22 110 297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4 830 881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1 216 448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2020 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14 946 321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756 823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450 301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2 763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 – 43 946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 – 6 886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 – 2 443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98 926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34 425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47 685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692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21 083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156 717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41 714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58 579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618 725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131 078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– 670 110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3 221 454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878 454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127 885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2 282 117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1 726 639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861 865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148 486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198 560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1 562 952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795 013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4 761 490 тысяч тенге: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новых-бизнес идей – 16 436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16 355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предоставления жилищных сертификатов как социальная помощь – 56 000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 – 1 236 232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32 373 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1 246 684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1 157 115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925 824 тысячи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55 800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9 000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школ города высокоскоростным широкополосным интернетом увеличения скорости – 9 671 тысяча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10 707 882 тысячи тенге: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– 734 832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общего имущества объектов кондоминиумов – 258 150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9 714 900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Дорожной карты занятости кредиты из областного бюджета в общей сумме 11 402 415 тысяч тенге: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4 116 065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554 862 тысячи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1 153 925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– 8 624 тысячи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– 48 192 тысячи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1 501 855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2 903 311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1 000 000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бюджетов города районного значения, села, поселка, сельского округа для финансирования мер в рамках Дорожной карты занятости – 115 581 тысяча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 № 50 - 3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39-2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1077"/>
        <w:gridCol w:w="1077"/>
        <w:gridCol w:w="112"/>
        <w:gridCol w:w="5340"/>
        <w:gridCol w:w="31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54 826 536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28 949 087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15 969 379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10 522 878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9 014 702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9 014 702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2 330 634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1 650 697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1 284 410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Вознограждение по кредитам, выданным из государственного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5 851 403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5 358 986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5 358 986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19 709 557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19 707 811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19 707 811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72 401 998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27 410 906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6 450 621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6 450 621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3 765 846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2 684 775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19 280 408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19 111 354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1 110 386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1 679 877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1 679 877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1 328 845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2 423 917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2 423 917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791 497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28 602 308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21 187 364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20 273 058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13 255 929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7 017 129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2 753 696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2 693 512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1 276 785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4 661 248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4 661 248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2 115 579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1 590 925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1 376 933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8 113 161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7 688 861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7 688 861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4 150 969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188 161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-18 495 864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22 110 297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22 110 297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22 110 297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4 830 881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1 216 448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