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2b456" w14:textId="572b4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мест размещения нестационарных торговых объектов на территории города Уральск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13 октября 2020 года № 1910. Зарегистрировано Департаментом юстиции Западно-Казахстанской области 20 октября 2020 года № 6431. Утратило силу постановлением акимата города Уральска Западно-Казахстанской области от 13 апреля 2023 года № 829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Уральска Западно-Казахстанской области от 13.04.2023 </w:t>
      </w:r>
      <w:r>
        <w:rPr>
          <w:rFonts w:ascii="Times New Roman"/>
          <w:b w:val="false"/>
          <w:i w:val="false"/>
          <w:color w:val="ff0000"/>
          <w:sz w:val="28"/>
        </w:rPr>
        <w:t>№ 829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апреля 2004 года "О регулировании торговой деятельности",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места размещения нестационарных торговых объектов на территории города Уральск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"Отдел предпринимательства и сельского хозяйства города Уральска" (Гумаров Ж.) обеспечить государственную регистрацию данного постановления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города Кульбаева 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Мүлкәй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2020 года № 1910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города Уральск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торговых объектов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Зачаганский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"Балауса", пересечение улиц Шоқан Уәлиханов и Сабыр Рахимов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Зачаганский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"Балауса", пересечение улиц Есет батыр и Кәрім Жәленов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Деркул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"Көкжиек", пересечение улиц Қарасай батыр и Лев Гумилев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Деркул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"Көкжиек", пересечение улиц Қайым Мұхамедханов и Малтақан би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Деркул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"Сарыарқа", пересечение улиц Отырар и Роза Бағланова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"Жұлдыз", пересечение улиц Хантәңірі и Ермек Серкебаев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"Жұлдыз", пересечение улиц Фариза Оңғарсынова и Сырдария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