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50b3" w14:textId="afe5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Кабыршактинского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57-16. Зарегистрировано Департаментом юстиции Западно-Казахстанской области 30 декабря 2020 года № 6734.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 О 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Кабыршактинского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27 159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26 259 тысяч тенге;;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27 964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Кабыршактинского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 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19 348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27159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19274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57-16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18790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18790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