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f5ec" w14:textId="04df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Бурлинском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13 февраля 2020 года № 47-4. Зарегистрировано Департаментом юстиции Западно-Казахстанской области 19 февраля 2020 года № 6042. Утратило силу решением Бурлинского районного маслихата Западно-Казахстанской области от 22 декабря 2020 года № 57-3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 57-3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определения размера и порядка оказания жилищной помощи малообеспеченным семьям (гражданам) в Бурлинском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Бурлинского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Имашева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№47-4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порядка оказания жилищной помощи малообеспеченным семьям (гражданам) в Бурлинском районе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Бурлинском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Бурлинском районе, на оплату: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 представительным органом.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на содержание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Бурлинском районе.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жилищной помощи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 (или) посредством веб-портала "электронного правительства" с предоставлением следующих документов: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с места работы либо справки о регистрации в качестве безработного лица;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об алиментах на детей и других иждивенцев;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банковского счета;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о ежемесячных взносах на содержание общего имущества объекта кондоминиума;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на потребление коммунальных услуг;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квитанции - счета за услуги телекоммуникаций или копии договора на оказание услуг связи;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приеме документов через Государственную корпорацию семье (гражданину) выдается расписка о приеме соответствующих документов.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обращения через веб-портал "электронного правительства", семье (гражданину)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 и в течение 5 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изменении дохода семьи (гражданина), тарифа расходов на содержание жилого дома (жилого здания) и потребления коммунальных услуг, уполномоченный орган производит перерасчет ранее назначенной жилищной помощи.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Получатель жилищной помощи в течение десяти дней должен информировать уполномоченный орган об обстоятельствах, влияющих на получение жилищной помощи, а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заявителю прекращается.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Выплата жилищной помощи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2020 года №47- 4</w:t>
            </w:r>
          </w:p>
        </w:tc>
      </w:tr>
    </w:tbl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 февраля 2014 года №18-5 "Об утверждении Правил определения размера и порядка оказания жилищной помощи малообеспеченным семьям (гражданам) в Бурлинском районе" (зарегистрированное в Реестре государственной регистрации нормативных правовых актов №3475, опубликованное 10 апреля 2014 года в газете "Бөрлі жаршысы-Бурлинские вести").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13 марта 2017 года №13-3 "О внесении изменений в решение Бурлинского районного маслихата 27 февраля 2014 года №18-5 "Об утверждении Правил определения размера и порядка оказания жилищной помощи малообеспеченным семьям (гражданам) в Бурлинском районе" (зарегистрированное в Реестре государственной регистрации нормативных правовых актов №4760, опубликованное 20 апреля 2017 года в Эталонном контрольном банке нормативных правовых актов Республики Казахстан).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28 августа 2018 года №29-2 "О внесении изменения и дополнений в решение Бурлинского районного маслихата 27 февраля 2014 года №18-5 "Об утверждении Правил определения размера и порядка оказания жилищной помощи малообеспеченным семьям (гражданам) в Бурлинском районе" (зарегистрированное в Реестре государственной регистрации нормативных правовых актов №5333, опубликованное 13 сентября 2018 года в Эталонном контрольном банке нормативных правовых актов Республики Казахстан).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27 ноября 2019 года №44-5 "О внесении изменений в решение Бурлинского районного маслихата 27 февраля 2014 года №18-5 "Об утверждении Правил определения размера и порядка оказания жилищной помощи малообеспеченным семьям (гражданам) в Бурлинском районе" (зарегистрированное в Реестре государственной регистрации нормативных правовых актов №5876, опубликованное 11 декабря 2019 года в Эталонном контрольном банке нормативных правовых актов Республики Казахстан).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