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ec4c1" w14:textId="32ec4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10 января 2020 года №46-1 "О бюджете города Аксай и сельских округов Бурлинского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8 апреля 2020 года № 48-3. Зарегистрировано Департаментом юстиции Западно-Казахстанской области 9 апреля 2020 года № 6139. Утратило силу решением Бурлинского районного маслихата Западно-Казахстанской области от 4 марта 2021 года № 2-7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Бурлинского районного маслихата Западно-Казахстанской области от 04.03.2021 </w:t>
      </w:r>
      <w:r>
        <w:rPr>
          <w:rFonts w:ascii="Times New Roman"/>
          <w:b w:val="false"/>
          <w:i w:val="false"/>
          <w:color w:val="ff0000"/>
          <w:sz w:val="28"/>
        </w:rPr>
        <w:t>№ 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10 января 2020 года № 46-1 "О бюджете города Аксай и сельских округов Бурлинского района на 2020-2022 годы" (зарегистрированное в Реестре государственной регистрации нормативных правовых актов № 5931, опубликованное 14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Аксай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1 283 532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375 771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579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907 182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1 355 925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-72 393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72 393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72 393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Аксуского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43 390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1 661 тысяча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41 729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43 390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Акбулакского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39 015 тысяч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2 246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36 769 тысяч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39 015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Александровского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38 390 тысяч тенге: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1 106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37 284 тысячи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38 390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Бурлинского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129 582 тысячи тенге: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–7 756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3 652 тысячи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118 174 тысячи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132 977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- 3 395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3 395 тысяч тенге: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3 395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Бумакольского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38 212 тысяч тенге: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4 978 тысяч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33 234 тысячи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38 212 тысяч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Жарсуатского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53 825 тысяч тенге: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5 950 тысяч тенге;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поступления- 5 236 тысяч тенге;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42 639 тысяч тенге;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53 825 тысяч тенге;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Канайского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41 540 тысяч тенге: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1 307 тысяч тенге;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87 тысяч тенге;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40 146 тысяч тенге;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41 540 тысяч тенге;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Карагандинского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41 347 тысяч тенге: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1 101 тысяча тенге;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191 тысяча тенге;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40 055 тысяч тенге;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41 347 тысяч тенге;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Каракудукского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30 225 тысяч тенге: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787 тысяч тенге;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29 438 тысяч тенге;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30 225 тысяч тенге;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Кентубекского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32 492 тысячи тенге: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2 920 тысяч тенге;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340 тысяч тенге;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29 232 тысячи тенге;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32 492 тысячи тенге;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Приурального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39 894 тысячи тенге: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4 974 тысячи тенге;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34 920 тысяч тенге;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39 894 тысячи тенге;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Пугачевского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51 596 тысяч тенге: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5 298 тысяч тенге;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149 тысяч тенге;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46 149 тысяч тенге;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53 932 тысячи тенге;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29"/>
    <w:bookmarkStart w:name="z2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230"/>
    <w:bookmarkStart w:name="z2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- 2 336 тысяч тенге;</w:t>
      </w:r>
    </w:p>
    <w:bookmarkEnd w:id="231"/>
    <w:bookmarkStart w:name="z2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2 336 тысяч тенге:</w:t>
      </w:r>
    </w:p>
    <w:bookmarkEnd w:id="232"/>
    <w:bookmarkStart w:name="z24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33"/>
    <w:bookmarkStart w:name="z25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34"/>
    <w:bookmarkStart w:name="z25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2 336 тысяч тенге.";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Успеновского сельского округа Бурлинского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36"/>
    <w:bookmarkStart w:name="z25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41 346 тысяч тенге:</w:t>
      </w:r>
    </w:p>
    <w:bookmarkEnd w:id="237"/>
    <w:bookmarkStart w:name="z25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1 809 тысяч тенге;</w:t>
      </w:r>
    </w:p>
    <w:bookmarkEnd w:id="238"/>
    <w:bookmarkStart w:name="z25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324 тысячи тенге;</w:t>
      </w:r>
    </w:p>
    <w:bookmarkEnd w:id="239"/>
    <w:bookmarkStart w:name="z25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0"/>
    <w:bookmarkStart w:name="z25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39 213 тысяч тенге;</w:t>
      </w:r>
    </w:p>
    <w:bookmarkEnd w:id="241"/>
    <w:bookmarkStart w:name="z25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41 346 тысяч тенге;</w:t>
      </w:r>
    </w:p>
    <w:bookmarkEnd w:id="242"/>
    <w:bookmarkStart w:name="z26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43"/>
    <w:bookmarkStart w:name="z2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44"/>
    <w:bookmarkStart w:name="z2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45"/>
    <w:bookmarkStart w:name="z26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46"/>
    <w:bookmarkStart w:name="z26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247"/>
    <w:bookmarkStart w:name="z26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248"/>
    <w:bookmarkStart w:name="z26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249"/>
    <w:bookmarkStart w:name="z26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250"/>
    <w:bookmarkStart w:name="z26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251"/>
    <w:bookmarkStart w:name="z26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252"/>
    <w:bookmarkStart w:name="z27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(Б.Мукашева) обеспечить государственную регистрацию данного решения в органах юстиции.</w:t>
      </w:r>
    </w:p>
    <w:bookmarkEnd w:id="254"/>
    <w:bookmarkStart w:name="z27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Султанова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2020 года № 48-3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46-1</w:t>
            </w:r>
          </w:p>
        </w:tc>
      </w:tr>
    </w:tbl>
    <w:bookmarkStart w:name="z278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Аксай на 2020 год</w:t>
      </w:r>
    </w:p>
    <w:bookmarkEnd w:id="2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1283532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375771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242354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907182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907182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579713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390453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683694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663093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-72393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2020 года № 48-3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46-1</w:t>
            </w:r>
          </w:p>
        </w:tc>
      </w:tr>
    </w:tbl>
    <w:bookmarkStart w:name="z282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Аксуского сельского округа на 2020 год</w:t>
      </w:r>
    </w:p>
    <w:bookmarkEnd w:id="2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2020 года № 48-3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46-1</w:t>
            </w:r>
          </w:p>
        </w:tc>
      </w:tr>
    </w:tbl>
    <w:bookmarkStart w:name="z286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2020 год</w:t>
      </w:r>
    </w:p>
    <w:bookmarkEnd w:id="2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2020 года № 48-3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46-1</w:t>
            </w:r>
          </w:p>
        </w:tc>
      </w:tr>
    </w:tbl>
    <w:bookmarkStart w:name="z290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Александровского сельского округа на 2020 год</w:t>
      </w:r>
    </w:p>
    <w:bookmarkEnd w:id="2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2020 года № 48-3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46-1</w:t>
            </w:r>
          </w:p>
        </w:tc>
      </w:tr>
    </w:tbl>
    <w:bookmarkStart w:name="z294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на 2020 год</w:t>
      </w:r>
    </w:p>
    <w:bookmarkEnd w:id="2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766"/>
        <w:gridCol w:w="29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129582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118174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2020 года № 48-3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46-1</w:t>
            </w:r>
          </w:p>
        </w:tc>
      </w:tr>
    </w:tbl>
    <w:bookmarkStart w:name="z298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Бумакольского сельского округа на 2020 год</w:t>
      </w:r>
    </w:p>
    <w:bookmarkEnd w:id="2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2020 года № 48-3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46-1</w:t>
            </w:r>
          </w:p>
        </w:tc>
      </w:tr>
    </w:tbl>
    <w:bookmarkStart w:name="z302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Жарсуатского сельского округа на 2020 год</w:t>
      </w:r>
    </w:p>
    <w:bookmarkEnd w:id="2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2020 года № 48-3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46-1</w:t>
            </w:r>
          </w:p>
        </w:tc>
      </w:tr>
    </w:tbl>
    <w:bookmarkStart w:name="z306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Канайского сельского округа на 2020 год</w:t>
      </w:r>
    </w:p>
    <w:bookmarkEnd w:id="2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2020 года № 48-3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46-1</w:t>
            </w:r>
          </w:p>
        </w:tc>
      </w:tr>
    </w:tbl>
    <w:bookmarkStart w:name="z310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Карагандинского сельского округа на 2020 год</w:t>
      </w:r>
    </w:p>
    <w:bookmarkEnd w:id="2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2020 года № 48-3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46-1</w:t>
            </w:r>
          </w:p>
        </w:tc>
      </w:tr>
    </w:tbl>
    <w:bookmarkStart w:name="z314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Каракудукского сельского округа на 2020 год</w:t>
      </w:r>
    </w:p>
    <w:bookmarkEnd w:id="2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2020 года № 48-3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46-1</w:t>
            </w:r>
          </w:p>
        </w:tc>
      </w:tr>
    </w:tbl>
    <w:bookmarkStart w:name="z318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Кентубекского сельского округа на 2020 год</w:t>
      </w:r>
    </w:p>
    <w:bookmarkEnd w:id="2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2020 года № 48-3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46-1</w:t>
            </w:r>
          </w:p>
        </w:tc>
      </w:tr>
    </w:tbl>
    <w:bookmarkStart w:name="z322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Приурального сельского округа на 2020 год</w:t>
      </w:r>
    </w:p>
    <w:bookmarkEnd w:id="2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2020 года № 48-3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46-1</w:t>
            </w:r>
          </w:p>
        </w:tc>
      </w:tr>
    </w:tbl>
    <w:bookmarkStart w:name="z326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Пугачевского сельского округа на 2020 год</w:t>
      </w:r>
    </w:p>
    <w:bookmarkEnd w:id="2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2020 года № 48-3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46-1</w:t>
            </w:r>
          </w:p>
        </w:tc>
      </w:tr>
    </w:tbl>
    <w:bookmarkStart w:name="z330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Успенского сельского округа на 2020 год</w:t>
      </w:r>
    </w:p>
    <w:bookmarkEnd w:id="2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