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9829" w14:textId="a1b9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2019 года №34-2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9 июля 2020 года № 42-1. Зарегистрировано Департаментом юстиции Западно-Казахстанской области 13 июля 2020 года № 6295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2019 года №34-2 "О районном бюджете на 2020 - 2022 годы" (зарегистрированное в Реестре государственной регистрации нормативных правовых актов №5923,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6 437 076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471 654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5 947 228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7 513 629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71 631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99 413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27 782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- 1 148 184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1 148 184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1 049 548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27 782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126 418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2020 года № 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3"/>
        <w:gridCol w:w="1173"/>
        <w:gridCol w:w="5302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6 437 076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7 513 629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2 732 918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2 519 771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-1 148 184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