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d2c34" w14:textId="c1d2c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30 декабря 2019 года №34-2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14 сентября 2020 года № 44-1. Зарегистрировано Департаментом юстиции Западно-Казахстанской области 17 сентября 2020 года № 6359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30 декабря 2019 года №34-2 "О районном бюджете на 2020 - 2022 годы" (зарегистрированное в Реестре государственной регистрации нормативных правовых актов №5923, опубликованное 6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6 439 196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471 654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15 099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3 095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5 949 348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6 826 200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71 631 тысяча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99 413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27 782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- 458 635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458 635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359 999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27 782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126 418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Бокейординского районного маслихата (А.Хайруллин)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Бокейординского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Ашенов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сентября 2020 года № 44-1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 34-2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3"/>
        <w:gridCol w:w="1193"/>
        <w:gridCol w:w="5392"/>
        <w:gridCol w:w="27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6 439 196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471 654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5 949 348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5 949 348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5 949 348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6 826 200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5 772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2 734 966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2 592 204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2 477 106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2 340 552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14 104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56 227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648 291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413 609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413 609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280 714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767 473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635 781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50 791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584 990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386 517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395 253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1 411 147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1 411 147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1 121 033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1 106 233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268 636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-458 635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458 635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