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af01" w14:textId="3fda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 марта 2020 года № 44-2. Зарегистрировано Департаментом юстиции Западно-Казахстанской области 12 марта 2020 года № 6080. Утратило силу решением Жангалинского районного маслихата Западно-Казахстанской области от 22 января 2021 года №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оказания социальной помощи, установления размеров и определения перечня отдельных категорий нуждающихся граждан Жангалинского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(С.Успанова)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года № 44-2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Жангалинского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Жангалинского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 Типовыми правилами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Жангалинского района.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 МИО.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категорий получателей социальной помощи и размеры социальной помощи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Ежемесячная социальная помощь без учета доходов оказывается: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для возмещения расходов, на коммунальные услуги в размере 5 МРП, и лицам, приравненным по льготам и гарантиям к участникам и инвалидам Великой Отечественной войны в размере 2 МРП;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первой группы, инвалидам с детства и детям – инвалидам в размере 2 МРП, инвалидам второй группы в размере 1,5 МРП, инвалидам третьей группы в размере 1 МРП, проживающих на территории района и пострадавших от воздействия испытательных ядерных полигонов "Капустин Яр" и "Азгир".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ВИЧ-инфекцией, на основании справки, подтверждающей заболевание, в размере 2 прожиточных минимума.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Единовременная социальная помощь оказывается: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больным злокачественными новообразованиями, на основании справки, подтверждающей заболевание, без учета доходов в размере 15 МРП;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больным туберкулезом на основании справки, подтверждающей заболевание, без учета доходов в размере 15 МРП;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погребение малообеспеченных граждан (семей) в размере 10 МРП;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одиноко проживающим пенсионерам и одиноко проживающим инвалидам, на лечение по заключению врачебно-консультативной комиссии, без учета доходов, в размере 8 МРП;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малообеспеченным гражданам (семьям), со среднедушевым доходом ниже прожиточного минимума в размере 8 МРП;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достигшим 90 лет и более, без учета доходов в размере 20 МРП;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войны, лицам, приравненным по льготам и гарантиям к участникам и инвалидам Великой Отечественной войны, лицам награжденным орденами и медалями бывшего Союза ССР за самоотверженный труд и безупречную воинскую службу в тылу в годы Великой Отечественный войны, а также лицам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 лечения, без учета доходов в размере 31 МРП;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инвалидам первой группы, пользующихся аппаратом гемодиализ, без учета доходов, в размере 50 МРП;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инвалидам, для возмещения расходов, связанных с их проездом на санаторно-курортное лечение, согласно индивидуальной программе реабилитации, в размере стоимости билетов;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освобожденных из мест лишения свободы для адаптации, без учета доходов, в размере 10 МРП.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основаниями для отнесения граждан к категории нуждающихся при наступлении трудной жизненной ситуации являются: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размере однократного прожиточного минимума.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социальной помощи к памятным датам и праздничным дням для отдельно взятой категории получателей установлен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согласованию с МИО области.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превышения размера среднедушевого дохода лица (семьи) порога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 для оказания социальной помощи.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Жангалинского района</w:t>
            </w:r>
          </w:p>
        </w:tc>
      </w:tr>
    </w:tbl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276"/>
        <w:gridCol w:w="2013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мая - День Победы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февраля - День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апреля - День памяти жертв аварии на Чернобыльской АЭС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августа – День закрытия Семипалатинского испытательного ядерного полигона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Жангалинского района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3"/>
        <w:gridCol w:w="1882"/>
        <w:gridCol w:w="4461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 трудной жизненной ситуации вследствие 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 (семья), находящиеся в трудной жизненной ситуации вследствие стихийного бедствия или пожара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Жангалинского района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к памятным датам и праздничным дням для отдельно взятой категории получателей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решением Жангалинского районного маслихата Западно-Казахстанской области от 21.04.2020 </w:t>
      </w:r>
      <w:r>
        <w:rPr>
          <w:rFonts w:ascii="Times New Roman"/>
          <w:b w:val="false"/>
          <w:i w:val="false"/>
          <w:color w:val="ff0000"/>
          <w:sz w:val="28"/>
        </w:rPr>
        <w:t>№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0632"/>
        <w:gridCol w:w="2"/>
        <w:gridCol w:w="1321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или вследствие заболевания, связанного с пребыванием на фронте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 погибших (умерших) при прохождении воинской службы в мирное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пострадавшие вследствии ядерных испытаний на Семипалатинском испытательном ядерном полигоне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восемнадцати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МРП – месячный расчетный показатель;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- вирус иммунодефицита человека.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- Чернобыльская атомная электростанция.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года № 44-2</w:t>
            </w:r>
          </w:p>
        </w:tc>
      </w:tr>
    </w:tbl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2013 года №15-4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№3415, опубликованное 3 февраля 2014 года в информационно-правовой системе "Әділет").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 декабря 2014 года № 23-6 "О внесении изменений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№3719, опубликованное 29 декабря 2014 года в информационно-правовой системе "Әділет").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19 апреля 2016 года № 2-3 "О внесении изменений и дополнений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№4410, опубликованное 25 мая 2016 года в информационно-правовой системе "Әділет").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августа 2016 года № 4-3 "О внесении изменения и дополнения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№4543, опубликованное 5 сентября 2016 года в информационно-правовой системе "Әділет").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марта 2017 года № 9-2 "О внесении изменений и дополнения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№4751, опубликованное 12 апреля 2017 года в Эталонном контрольном банке нормативных правовых актов Республики Казахстан).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30 марта 2018 года № 20-3 "О внесении дополнения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№5167, опубликованное 27 апреля 2018 года в Эталонном контрольном банке нормативных правовых актов Республики Казахстан).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17 июля 2018 года № 24-3 "О внесении изменений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№5318, опубликованное 15 августа 2018 года в Эталонном контрольном банке нормативных правовых актов Республики Казахстан).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7 октября 2019 года № 37-3 "О внесении изменений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№5831, опубликованное 22 октября 2019 года в Эталонном контрольном банке нормативных правовых актов Республики Казахстан).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