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dd4a" w14:textId="640d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4 июня 2020 года № 58. Зарегистрировано Департаментом юстиции Западно-Казахстанской области 5 июня 2020 года № 6271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июля 2007 года "Об образовании", акимат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Жангалинского района от 25 мая 2018 года №98 "Об утверждении государственного образовательного заказа на дошкольное воспитание и обучение, размера родительской платы на 2018 год" (зарегистрированное в Реестре государственной регистрации нормативных правовых актов №5231, опубликованное от 15 июня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Жангалинского района (М.Жумалиев) обеспечить государственную регистрацию данного постановления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А.Еслямгалиеву.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2020 года № 58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дошкольные воспитание и обучение, размер родительской платы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3298"/>
        <w:gridCol w:w="1268"/>
        <w:gridCol w:w="2379"/>
        <w:gridCol w:w="1767"/>
        <w:gridCol w:w="2099"/>
      </w:tblGrid>
      <w:tr>
        <w:trPr>
          <w:trHeight w:val="30" w:hRule="atLeast"/>
        </w:trPr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 и обучения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 в месяц (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3 -х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(местный бюджет)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Жангала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"Жангалинский районный детский ясли-сад" Жангалинского сельского округа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Жангала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"Жауказын" Жангалинского сельского округа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Жангала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"Балбобек" Жангалинского сельского округа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Брлик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"Жеткиншек" Жангалинского районного отдела образования"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Жанаказан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"Айголек" Жанаказинского сельского округа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Мастексай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"Алтын- сака" Мастексайского сельского округа"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Копжасар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"Копжасар" Копжасарского сельского округа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Школа-детсад (местный бюджет)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Кыркопа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"Кармановская средняя общеобразовательная школа-детсад" Жангалинского районного отдела образования"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центры (местный бюджет)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Жанажол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"Айдарханская средняя общеобразовательная школа" Жангалинского районного отдела образования"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Кызылоба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Е.Ш.Оракбаева" Жангалинского районного отдела образования"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Пятимар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"Пятимарская средняя общеобразовательная школа" Жангалинского районного отдела образования"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Борык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"Борыкская начальная школа" Жангалинского районного отдела образования"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Жангала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"№3 средняя общеобразовательная казахская школа" Жангалинского районного отдела образования"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