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77064" w14:textId="e4770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Жангалинского района от 30 ноября 2018 года № 9 "Об образовании избирательных участков на территории Жангалинского района"</w:t>
      </w:r>
    </w:p>
    <w:p>
      <w:pPr>
        <w:spacing w:after="0"/>
        <w:ind w:left="0"/>
        <w:jc w:val="both"/>
      </w:pPr>
      <w:r>
        <w:rPr>
          <w:rFonts w:ascii="Times New Roman"/>
          <w:b w:val="false"/>
          <w:i w:val="false"/>
          <w:color w:val="000000"/>
          <w:sz w:val="28"/>
        </w:rPr>
        <w:t>Решение акима Жангалинского района Западно-Казахстанской области от 28 декабря 2020 года № 188. Зарегистрировано Департаментом юстиции Западно-Казахстанской области 29 декабря 2020 года № 6724</w:t>
      </w:r>
    </w:p>
    <w:p>
      <w:pPr>
        <w:spacing w:after="0"/>
        <w:ind w:left="0"/>
        <w:jc w:val="both"/>
      </w:pPr>
      <w:bookmarkStart w:name="z3" w:id="0"/>
      <w:r>
        <w:rPr>
          <w:rFonts w:ascii="Times New Roman"/>
          <w:b w:val="false"/>
          <w:i w:val="false"/>
          <w:color w:val="000000"/>
          <w:sz w:val="28"/>
        </w:rPr>
        <w:t xml:space="preserve">
      В соответствии с Конституционным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сентября 1995 года "О выборах в Республике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 согласованию с Жангалинской районной избирательной комиссией, аким района </w:t>
      </w:r>
      <w:r>
        <w:rPr>
          <w:rFonts w:ascii="Times New Roman"/>
          <w:b/>
          <w:i w:val="false"/>
          <w:color w:val="000000"/>
          <w:sz w:val="28"/>
        </w:rPr>
        <w:t>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Жангалинского района от 30 ноября 2018 года № 9 "Об образовании избирательных участков на территории Жангалинского района" (зарегистрированное в Реестре государственной регистрации нормативных правовых актов за № 5417, опубликованное от 14 декабря 2018 года в информационно - правовой системе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6" w:id="2"/>
    <w:p>
      <w:pPr>
        <w:spacing w:after="0"/>
        <w:ind w:left="0"/>
        <w:jc w:val="both"/>
      </w:pPr>
      <w:r>
        <w:rPr>
          <w:rFonts w:ascii="Times New Roman"/>
          <w:b w:val="false"/>
          <w:i w:val="false"/>
          <w:color w:val="000000"/>
          <w:sz w:val="28"/>
        </w:rPr>
        <w:t>
      2. Оповестить избирателей об изменениях в избирательных участках Жангалинского района через средства массовой информации.</w:t>
      </w:r>
    </w:p>
    <w:bookmarkEnd w:id="2"/>
    <w:bookmarkStart w:name="z7" w:id="3"/>
    <w:p>
      <w:pPr>
        <w:spacing w:after="0"/>
        <w:ind w:left="0"/>
        <w:jc w:val="both"/>
      </w:pPr>
      <w:r>
        <w:rPr>
          <w:rFonts w:ascii="Times New Roman"/>
          <w:b w:val="false"/>
          <w:i w:val="false"/>
          <w:color w:val="000000"/>
          <w:sz w:val="28"/>
        </w:rPr>
        <w:t>
      3. Руководителю аппарата акима Жангалинского района обеспечить государственную регистрацию данного решения в органах юстиции.</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со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Жангалинского района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Карагойшин</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Председатель Жангалинской</w:t>
      </w:r>
      <w:r>
        <w:br/>
      </w:r>
      <w:r>
        <w:rPr>
          <w:rFonts w:ascii="Times New Roman"/>
          <w:b w:val="false"/>
          <w:i w:val="false"/>
          <w:color w:val="000000"/>
          <w:sz w:val="28"/>
        </w:rPr>
        <w:t>районной избирательной комиссии</w:t>
      </w:r>
      <w:r>
        <w:br/>
      </w:r>
      <w:r>
        <w:rPr>
          <w:rFonts w:ascii="Times New Roman"/>
          <w:b w:val="false"/>
          <w:i w:val="false"/>
          <w:color w:val="000000"/>
          <w:sz w:val="28"/>
        </w:rPr>
        <w:t xml:space="preserve">_____________Д.Закарин </w:t>
      </w:r>
      <w:r>
        <w:br/>
      </w:r>
      <w:r>
        <w:rPr>
          <w:rFonts w:ascii="Times New Roman"/>
          <w:b w:val="false"/>
          <w:i w:val="false"/>
          <w:color w:val="000000"/>
          <w:sz w:val="28"/>
        </w:rPr>
        <w:t>"__" ____________2020 г.</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 района от 28 декабря 2020 года № 188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 района</w:t>
            </w:r>
            <w:r>
              <w:br/>
            </w:r>
            <w:r>
              <w:rPr>
                <w:rFonts w:ascii="Times New Roman"/>
                <w:b w:val="false"/>
                <w:i w:val="false"/>
                <w:color w:val="000000"/>
                <w:sz w:val="20"/>
              </w:rPr>
              <w:t>от 30 ноября 2018 года № 9</w:t>
            </w:r>
          </w:p>
        </w:tc>
      </w:tr>
    </w:tbl>
    <w:bookmarkStart w:name="z13" w:id="6"/>
    <w:p>
      <w:pPr>
        <w:spacing w:after="0"/>
        <w:ind w:left="0"/>
        <w:jc w:val="left"/>
      </w:pPr>
      <w:r>
        <w:rPr>
          <w:rFonts w:ascii="Times New Roman"/>
          <w:b/>
          <w:i w:val="false"/>
          <w:color w:val="000000"/>
        </w:rPr>
        <w:t xml:space="preserve"> Избирательные участки на территории Жангалинского района</w:t>
      </w:r>
    </w:p>
    <w:bookmarkEnd w:id="6"/>
    <w:bookmarkStart w:name="z14" w:id="7"/>
    <w:p>
      <w:pPr>
        <w:spacing w:after="0"/>
        <w:ind w:left="0"/>
        <w:jc w:val="both"/>
      </w:pPr>
      <w:r>
        <w:rPr>
          <w:rFonts w:ascii="Times New Roman"/>
          <w:b w:val="false"/>
          <w:i w:val="false"/>
          <w:color w:val="000000"/>
          <w:sz w:val="28"/>
        </w:rPr>
        <w:t>
      Избирательный участок №112</w:t>
      </w:r>
    </w:p>
    <w:bookmarkEnd w:id="7"/>
    <w:bookmarkStart w:name="z15" w:id="8"/>
    <w:p>
      <w:pPr>
        <w:spacing w:after="0"/>
        <w:ind w:left="0"/>
        <w:jc w:val="both"/>
      </w:pPr>
      <w:r>
        <w:rPr>
          <w:rFonts w:ascii="Times New Roman"/>
          <w:b w:val="false"/>
          <w:i w:val="false"/>
          <w:color w:val="000000"/>
          <w:sz w:val="28"/>
        </w:rPr>
        <w:t>
      Местонахождение: село Пятимар, здание государственного коммунального казенного предприятия "Жангалинский районный центр досуга" Жангалинского районного управления культуры.</w:t>
      </w:r>
    </w:p>
    <w:bookmarkEnd w:id="8"/>
    <w:bookmarkStart w:name="z16" w:id="9"/>
    <w:p>
      <w:pPr>
        <w:spacing w:after="0"/>
        <w:ind w:left="0"/>
        <w:jc w:val="both"/>
      </w:pPr>
      <w:r>
        <w:rPr>
          <w:rFonts w:ascii="Times New Roman"/>
          <w:b w:val="false"/>
          <w:i w:val="false"/>
          <w:color w:val="000000"/>
          <w:sz w:val="28"/>
        </w:rPr>
        <w:t>
      Граница: село Пятимар, улицы Бисенби Губашева, Мамена, Мухтара Ауезова, Каймана Габдуллина, Борисова, Дина Нұрпейісова, Пятимарға 70 жыл, Тауелсіздікке 10 жыл, Бейбітшілік, Астана, Курмангазы, Абая и зимовка Бөгет.</w:t>
      </w:r>
    </w:p>
    <w:bookmarkEnd w:id="9"/>
    <w:bookmarkStart w:name="z17" w:id="10"/>
    <w:p>
      <w:pPr>
        <w:spacing w:after="0"/>
        <w:ind w:left="0"/>
        <w:jc w:val="both"/>
      </w:pPr>
      <w:r>
        <w:rPr>
          <w:rFonts w:ascii="Times New Roman"/>
          <w:b w:val="false"/>
          <w:i w:val="false"/>
          <w:color w:val="000000"/>
          <w:sz w:val="28"/>
        </w:rPr>
        <w:t>
      Избирательный участок № 113</w:t>
      </w:r>
    </w:p>
    <w:bookmarkEnd w:id="10"/>
    <w:bookmarkStart w:name="z18" w:id="11"/>
    <w:p>
      <w:pPr>
        <w:spacing w:after="0"/>
        <w:ind w:left="0"/>
        <w:jc w:val="both"/>
      </w:pPr>
      <w:r>
        <w:rPr>
          <w:rFonts w:ascii="Times New Roman"/>
          <w:b w:val="false"/>
          <w:i w:val="false"/>
          <w:color w:val="000000"/>
          <w:sz w:val="28"/>
        </w:rPr>
        <w:t>
      Местонахождение: село Аққұс, здание государственного коммунального предприятия на праве хозяйственного ведения "Жангалинская центральная районная больница" управления здравоохранения акимата Западно-Казахстанской области.</w:t>
      </w:r>
    </w:p>
    <w:bookmarkEnd w:id="11"/>
    <w:bookmarkStart w:name="z19" w:id="12"/>
    <w:p>
      <w:pPr>
        <w:spacing w:after="0"/>
        <w:ind w:left="0"/>
        <w:jc w:val="both"/>
      </w:pPr>
      <w:r>
        <w:rPr>
          <w:rFonts w:ascii="Times New Roman"/>
          <w:b w:val="false"/>
          <w:i w:val="false"/>
          <w:color w:val="000000"/>
          <w:sz w:val="28"/>
        </w:rPr>
        <w:t>
      Граница: село Аққұс, зимовки Керей, Атау, Көмек.</w:t>
      </w:r>
    </w:p>
    <w:bookmarkEnd w:id="12"/>
    <w:bookmarkStart w:name="z20" w:id="13"/>
    <w:p>
      <w:pPr>
        <w:spacing w:after="0"/>
        <w:ind w:left="0"/>
        <w:jc w:val="both"/>
      </w:pPr>
      <w:r>
        <w:rPr>
          <w:rFonts w:ascii="Times New Roman"/>
          <w:b w:val="false"/>
          <w:i w:val="false"/>
          <w:color w:val="000000"/>
          <w:sz w:val="28"/>
        </w:rPr>
        <w:t>
      Избирательный участок № 114</w:t>
      </w:r>
    </w:p>
    <w:bookmarkEnd w:id="13"/>
    <w:bookmarkStart w:name="z21" w:id="14"/>
    <w:p>
      <w:pPr>
        <w:spacing w:after="0"/>
        <w:ind w:left="0"/>
        <w:jc w:val="both"/>
      </w:pPr>
      <w:r>
        <w:rPr>
          <w:rFonts w:ascii="Times New Roman"/>
          <w:b w:val="false"/>
          <w:i w:val="false"/>
          <w:color w:val="000000"/>
          <w:sz w:val="28"/>
        </w:rPr>
        <w:t>
      Местонахождение: село Бирлик, здание государственного коммунального казенного предприятия "Жангалинский районный центр досуга" Жангалинского районного управления культуры.</w:t>
      </w:r>
    </w:p>
    <w:bookmarkEnd w:id="14"/>
    <w:bookmarkStart w:name="z22" w:id="15"/>
    <w:p>
      <w:pPr>
        <w:spacing w:after="0"/>
        <w:ind w:left="0"/>
        <w:jc w:val="both"/>
      </w:pPr>
      <w:r>
        <w:rPr>
          <w:rFonts w:ascii="Times New Roman"/>
          <w:b w:val="false"/>
          <w:i w:val="false"/>
          <w:color w:val="000000"/>
          <w:sz w:val="28"/>
        </w:rPr>
        <w:t>
      Граница: село Бирлик, улицы Мухтара Мирманова, Тәуелсіздік, Дины Нурпейсовой, Кадема Жусибалиева, Бірлік, Мустахимы Мусагалиевой, Исатая Тайманова, Махамбета Утемисова, Достық, Астана, Атақоныс и зимовки Жаңаорын.</w:t>
      </w:r>
    </w:p>
    <w:bookmarkEnd w:id="15"/>
    <w:bookmarkStart w:name="z23" w:id="16"/>
    <w:p>
      <w:pPr>
        <w:spacing w:after="0"/>
        <w:ind w:left="0"/>
        <w:jc w:val="both"/>
      </w:pPr>
      <w:r>
        <w:rPr>
          <w:rFonts w:ascii="Times New Roman"/>
          <w:b w:val="false"/>
          <w:i w:val="false"/>
          <w:color w:val="000000"/>
          <w:sz w:val="28"/>
        </w:rPr>
        <w:t>
      Избирательный участок № 115</w:t>
      </w:r>
    </w:p>
    <w:bookmarkEnd w:id="16"/>
    <w:bookmarkStart w:name="z24" w:id="17"/>
    <w:p>
      <w:pPr>
        <w:spacing w:after="0"/>
        <w:ind w:left="0"/>
        <w:jc w:val="both"/>
      </w:pPr>
      <w:r>
        <w:rPr>
          <w:rFonts w:ascii="Times New Roman"/>
          <w:b w:val="false"/>
          <w:i w:val="false"/>
          <w:color w:val="000000"/>
          <w:sz w:val="28"/>
        </w:rPr>
        <w:t>
      Местонахождение: село Ақбалшық, здание государственного коммунального казенного предприятия "Жангалинский районный центр досуга" Жангалинского районного управления культуры.</w:t>
      </w:r>
    </w:p>
    <w:bookmarkEnd w:id="17"/>
    <w:bookmarkStart w:name="z25" w:id="18"/>
    <w:p>
      <w:pPr>
        <w:spacing w:after="0"/>
        <w:ind w:left="0"/>
        <w:jc w:val="both"/>
      </w:pPr>
      <w:r>
        <w:rPr>
          <w:rFonts w:ascii="Times New Roman"/>
          <w:b w:val="false"/>
          <w:i w:val="false"/>
          <w:color w:val="000000"/>
          <w:sz w:val="28"/>
        </w:rPr>
        <w:t>
      Граница: село Ақбалшық, зимовки Тасоңғар, Шөпоңғар, Өзекбай, Пінайл, Ақтан, Қой Саралжын, Кіші Мортық, Шошақмола, Сиыр-Саралжын, Сәңкібай, Дембей, Қоғалы - 1, Сиыркөл - 1, Сиыркөл - 2, Ефим, Қосмырза, Жалтыркөл.</w:t>
      </w:r>
    </w:p>
    <w:bookmarkEnd w:id="18"/>
    <w:bookmarkStart w:name="z26" w:id="19"/>
    <w:p>
      <w:pPr>
        <w:spacing w:after="0"/>
        <w:ind w:left="0"/>
        <w:jc w:val="both"/>
      </w:pPr>
      <w:r>
        <w:rPr>
          <w:rFonts w:ascii="Times New Roman"/>
          <w:b w:val="false"/>
          <w:i w:val="false"/>
          <w:color w:val="000000"/>
          <w:sz w:val="28"/>
        </w:rPr>
        <w:t>
      Избирательный участок № 116</w:t>
      </w:r>
    </w:p>
    <w:bookmarkEnd w:id="19"/>
    <w:bookmarkStart w:name="z27" w:id="20"/>
    <w:p>
      <w:pPr>
        <w:spacing w:after="0"/>
        <w:ind w:left="0"/>
        <w:jc w:val="both"/>
      </w:pPr>
      <w:r>
        <w:rPr>
          <w:rFonts w:ascii="Times New Roman"/>
          <w:b w:val="false"/>
          <w:i w:val="false"/>
          <w:color w:val="000000"/>
          <w:sz w:val="28"/>
        </w:rPr>
        <w:t>
      Местонахождение: село Үшкемпір, здание государственного коммунального предприятия на праве хозяйственного ведения "Жангалинская центральная районная больница" управления здравоохранения акимата Западно-Казахстанской области.</w:t>
      </w:r>
    </w:p>
    <w:bookmarkEnd w:id="20"/>
    <w:bookmarkStart w:name="z28" w:id="21"/>
    <w:p>
      <w:pPr>
        <w:spacing w:after="0"/>
        <w:ind w:left="0"/>
        <w:jc w:val="both"/>
      </w:pPr>
      <w:r>
        <w:rPr>
          <w:rFonts w:ascii="Times New Roman"/>
          <w:b w:val="false"/>
          <w:i w:val="false"/>
          <w:color w:val="000000"/>
          <w:sz w:val="28"/>
        </w:rPr>
        <w:t>
      Границы: село Үшкемпір, зимовки Қожақ, Иманбай Батық, Сапар Батық, Тулақбай, Сейтқызыл, Жолқызыл, Көңішке, Қаразагон, Қоғалы-2, Самен, Тасқұдық, Жыра-1, Жыра-2, Тұрдығұл, Өтеппай, Еділсор, Қоңырқұдық.</w:t>
      </w:r>
    </w:p>
    <w:bookmarkEnd w:id="21"/>
    <w:bookmarkStart w:name="z29" w:id="22"/>
    <w:p>
      <w:pPr>
        <w:spacing w:after="0"/>
        <w:ind w:left="0"/>
        <w:jc w:val="both"/>
      </w:pPr>
      <w:r>
        <w:rPr>
          <w:rFonts w:ascii="Times New Roman"/>
          <w:b w:val="false"/>
          <w:i w:val="false"/>
          <w:color w:val="000000"/>
          <w:sz w:val="28"/>
        </w:rPr>
        <w:t>
      Избирательный участок № 117</w:t>
      </w:r>
    </w:p>
    <w:bookmarkEnd w:id="22"/>
    <w:bookmarkStart w:name="z30" w:id="23"/>
    <w:p>
      <w:pPr>
        <w:spacing w:after="0"/>
        <w:ind w:left="0"/>
        <w:jc w:val="both"/>
      </w:pPr>
      <w:r>
        <w:rPr>
          <w:rFonts w:ascii="Times New Roman"/>
          <w:b w:val="false"/>
          <w:i w:val="false"/>
          <w:color w:val="000000"/>
          <w:sz w:val="28"/>
        </w:rPr>
        <w:t>
      Местонахождение: село Жанажол, здание коммунального государственного учреждения "Айдарханская средняя общеобразовательная школа" Жангалинского районного отдела образования".</w:t>
      </w:r>
    </w:p>
    <w:bookmarkEnd w:id="23"/>
    <w:bookmarkStart w:name="z31" w:id="24"/>
    <w:p>
      <w:pPr>
        <w:spacing w:after="0"/>
        <w:ind w:left="0"/>
        <w:jc w:val="both"/>
      </w:pPr>
      <w:r>
        <w:rPr>
          <w:rFonts w:ascii="Times New Roman"/>
          <w:b w:val="false"/>
          <w:i w:val="false"/>
          <w:color w:val="000000"/>
          <w:sz w:val="28"/>
        </w:rPr>
        <w:t>
      Граница: село Жанажол, улицы Бактыгали Кенжегулова, Дуйсенбая Суханова, Абая, Айдархан, Габдеша Шокаева, Мектеп, Султангали Лукпанова и зимовки Плантация, Қалша, Тоқсоба, Сәуеңке.</w:t>
      </w:r>
    </w:p>
    <w:bookmarkEnd w:id="24"/>
    <w:bookmarkStart w:name="z32" w:id="25"/>
    <w:p>
      <w:pPr>
        <w:spacing w:after="0"/>
        <w:ind w:left="0"/>
        <w:jc w:val="both"/>
      </w:pPr>
      <w:r>
        <w:rPr>
          <w:rFonts w:ascii="Times New Roman"/>
          <w:b w:val="false"/>
          <w:i w:val="false"/>
          <w:color w:val="000000"/>
          <w:sz w:val="28"/>
        </w:rPr>
        <w:t>
      Избирательный участок № 118</w:t>
      </w:r>
    </w:p>
    <w:bookmarkEnd w:id="25"/>
    <w:bookmarkStart w:name="z33" w:id="26"/>
    <w:p>
      <w:pPr>
        <w:spacing w:after="0"/>
        <w:ind w:left="0"/>
        <w:jc w:val="both"/>
      </w:pPr>
      <w:r>
        <w:rPr>
          <w:rFonts w:ascii="Times New Roman"/>
          <w:b w:val="false"/>
          <w:i w:val="false"/>
          <w:color w:val="000000"/>
          <w:sz w:val="28"/>
        </w:rPr>
        <w:t>
      Местонахождение: село Кіші Айдархан, здание коммунального государственного учреждения "Киши Айдарханская начальная школа" Жангалинского районного отдела образования".</w:t>
      </w:r>
    </w:p>
    <w:bookmarkEnd w:id="26"/>
    <w:bookmarkStart w:name="z34" w:id="27"/>
    <w:p>
      <w:pPr>
        <w:spacing w:after="0"/>
        <w:ind w:left="0"/>
        <w:jc w:val="both"/>
      </w:pPr>
      <w:r>
        <w:rPr>
          <w:rFonts w:ascii="Times New Roman"/>
          <w:b w:val="false"/>
          <w:i w:val="false"/>
          <w:color w:val="000000"/>
          <w:sz w:val="28"/>
        </w:rPr>
        <w:t>
      Граница: село Кіші Айдархан, зимовки Жаңаорын, Батыр, Терең Құдық, Қарасу, Қушығанақ, Фазыл Орны, Оңғар Орны, Теңдік және Жас Тұлпар.</w:t>
      </w:r>
    </w:p>
    <w:bookmarkEnd w:id="27"/>
    <w:bookmarkStart w:name="z35" w:id="28"/>
    <w:p>
      <w:pPr>
        <w:spacing w:after="0"/>
        <w:ind w:left="0"/>
        <w:jc w:val="both"/>
      </w:pPr>
      <w:r>
        <w:rPr>
          <w:rFonts w:ascii="Times New Roman"/>
          <w:b w:val="false"/>
          <w:i w:val="false"/>
          <w:color w:val="000000"/>
          <w:sz w:val="28"/>
        </w:rPr>
        <w:t>
      Избирательный участок № 119</w:t>
      </w:r>
    </w:p>
    <w:bookmarkEnd w:id="28"/>
    <w:bookmarkStart w:name="z36" w:id="29"/>
    <w:p>
      <w:pPr>
        <w:spacing w:after="0"/>
        <w:ind w:left="0"/>
        <w:jc w:val="both"/>
      </w:pPr>
      <w:r>
        <w:rPr>
          <w:rFonts w:ascii="Times New Roman"/>
          <w:b w:val="false"/>
          <w:i w:val="false"/>
          <w:color w:val="000000"/>
          <w:sz w:val="28"/>
        </w:rPr>
        <w:t>
      Местонахождение: село Сарыкөл, здание государственного коммунального казенного предприятия "Жангалинский районный центр досуга" Жангалинского районного управления культуры.</w:t>
      </w:r>
    </w:p>
    <w:bookmarkEnd w:id="29"/>
    <w:bookmarkStart w:name="z37" w:id="30"/>
    <w:p>
      <w:pPr>
        <w:spacing w:after="0"/>
        <w:ind w:left="0"/>
        <w:jc w:val="both"/>
      </w:pPr>
      <w:r>
        <w:rPr>
          <w:rFonts w:ascii="Times New Roman"/>
          <w:b w:val="false"/>
          <w:i w:val="false"/>
          <w:color w:val="000000"/>
          <w:sz w:val="28"/>
        </w:rPr>
        <w:t>
      Граница: село Сарыкөл, зимовки Жорта, Сайхы, Нәрік, Мардан, Постройка, Бекбике, Ақмола.</w:t>
      </w:r>
    </w:p>
    <w:bookmarkEnd w:id="30"/>
    <w:bookmarkStart w:name="z38" w:id="31"/>
    <w:p>
      <w:pPr>
        <w:spacing w:after="0"/>
        <w:ind w:left="0"/>
        <w:jc w:val="both"/>
      </w:pPr>
      <w:r>
        <w:rPr>
          <w:rFonts w:ascii="Times New Roman"/>
          <w:b w:val="false"/>
          <w:i w:val="false"/>
          <w:color w:val="000000"/>
          <w:sz w:val="28"/>
        </w:rPr>
        <w:t>
      Избирательный участок № 120</w:t>
      </w:r>
    </w:p>
    <w:bookmarkEnd w:id="31"/>
    <w:bookmarkStart w:name="z39" w:id="32"/>
    <w:p>
      <w:pPr>
        <w:spacing w:after="0"/>
        <w:ind w:left="0"/>
        <w:jc w:val="both"/>
      </w:pPr>
      <w:r>
        <w:rPr>
          <w:rFonts w:ascii="Times New Roman"/>
          <w:b w:val="false"/>
          <w:i w:val="false"/>
          <w:color w:val="000000"/>
          <w:sz w:val="28"/>
        </w:rPr>
        <w:t>
      Местонахождение: село Саралжын, здание коммунального государственного учреждения "Саралжинская начальная школа" Жангалинского районного отдела образования".</w:t>
      </w:r>
    </w:p>
    <w:bookmarkEnd w:id="32"/>
    <w:bookmarkStart w:name="z40" w:id="33"/>
    <w:p>
      <w:pPr>
        <w:spacing w:after="0"/>
        <w:ind w:left="0"/>
        <w:jc w:val="both"/>
      </w:pPr>
      <w:r>
        <w:rPr>
          <w:rFonts w:ascii="Times New Roman"/>
          <w:b w:val="false"/>
          <w:i w:val="false"/>
          <w:color w:val="000000"/>
          <w:sz w:val="28"/>
        </w:rPr>
        <w:t>
      Граница: село Саралжын, зимовки Тоңаша, Шоқа, Қырғын, Балапан, Тасқұдық, Қоңырқұдық, Қақпанқызыл, Қартабай, Жолқызыл, Дүзгінтөбе, Жынғылды, Қияқты.</w:t>
      </w:r>
    </w:p>
    <w:bookmarkEnd w:id="33"/>
    <w:bookmarkStart w:name="z41" w:id="34"/>
    <w:p>
      <w:pPr>
        <w:spacing w:after="0"/>
        <w:ind w:left="0"/>
        <w:jc w:val="both"/>
      </w:pPr>
      <w:r>
        <w:rPr>
          <w:rFonts w:ascii="Times New Roman"/>
          <w:b w:val="false"/>
          <w:i w:val="false"/>
          <w:color w:val="000000"/>
          <w:sz w:val="28"/>
        </w:rPr>
        <w:t>
      Избирательный участок № 121</w:t>
      </w:r>
    </w:p>
    <w:bookmarkEnd w:id="34"/>
    <w:bookmarkStart w:name="z42" w:id="35"/>
    <w:p>
      <w:pPr>
        <w:spacing w:after="0"/>
        <w:ind w:left="0"/>
        <w:jc w:val="both"/>
      </w:pPr>
      <w:r>
        <w:rPr>
          <w:rFonts w:ascii="Times New Roman"/>
          <w:b w:val="false"/>
          <w:i w:val="false"/>
          <w:color w:val="000000"/>
          <w:sz w:val="28"/>
        </w:rPr>
        <w:t>
      Местонахождение: село Жанаказан, здание государственного коммунального казенного предприятия "Жангалинский районный центр досуга" Жангалинского районного управления культуры.</w:t>
      </w:r>
    </w:p>
    <w:bookmarkEnd w:id="35"/>
    <w:bookmarkStart w:name="z43" w:id="36"/>
    <w:p>
      <w:pPr>
        <w:spacing w:after="0"/>
        <w:ind w:left="0"/>
        <w:jc w:val="both"/>
      </w:pPr>
      <w:r>
        <w:rPr>
          <w:rFonts w:ascii="Times New Roman"/>
          <w:b w:val="false"/>
          <w:i w:val="false"/>
          <w:color w:val="000000"/>
          <w:sz w:val="28"/>
        </w:rPr>
        <w:t>
      Граница: село Жанаказан, зимовки Қадыр, Құрмаш, Шағала, Әли, Нұғыман, Қази, Батау, Қалмақшағыл, Қатия, Қайролла, Айтжан, Әтім, Құспан, Әйіпсай, Жүніс, Молдамұрат, Стан, Үмбет, Теміршаріп, Дөңгелек, Ақсерке, Захар, Жаңаорын, Төлеген, Балдырған, Бұзауой, Үшқұдық, Тленші, Майдан, Терек.</w:t>
      </w:r>
    </w:p>
    <w:bookmarkEnd w:id="36"/>
    <w:bookmarkStart w:name="z44" w:id="37"/>
    <w:p>
      <w:pPr>
        <w:spacing w:after="0"/>
        <w:ind w:left="0"/>
        <w:jc w:val="both"/>
      </w:pPr>
      <w:r>
        <w:rPr>
          <w:rFonts w:ascii="Times New Roman"/>
          <w:b w:val="false"/>
          <w:i w:val="false"/>
          <w:color w:val="000000"/>
          <w:sz w:val="28"/>
        </w:rPr>
        <w:t>
      Избирательный участок № 122</w:t>
      </w:r>
    </w:p>
    <w:bookmarkEnd w:id="37"/>
    <w:bookmarkStart w:name="z45" w:id="38"/>
    <w:p>
      <w:pPr>
        <w:spacing w:after="0"/>
        <w:ind w:left="0"/>
        <w:jc w:val="both"/>
      </w:pPr>
      <w:r>
        <w:rPr>
          <w:rFonts w:ascii="Times New Roman"/>
          <w:b w:val="false"/>
          <w:i w:val="false"/>
          <w:color w:val="000000"/>
          <w:sz w:val="28"/>
        </w:rPr>
        <w:t>
      Местонахождение: село Жуалыой, здание государственного коммунального казенного предприятия "Жангалинский районный центр досуга" Жангалинского районного управления культуры.</w:t>
      </w:r>
    </w:p>
    <w:bookmarkEnd w:id="38"/>
    <w:bookmarkStart w:name="z46" w:id="39"/>
    <w:p>
      <w:pPr>
        <w:spacing w:after="0"/>
        <w:ind w:left="0"/>
        <w:jc w:val="both"/>
      </w:pPr>
      <w:r>
        <w:rPr>
          <w:rFonts w:ascii="Times New Roman"/>
          <w:b w:val="false"/>
          <w:i w:val="false"/>
          <w:color w:val="000000"/>
          <w:sz w:val="28"/>
        </w:rPr>
        <w:t>
      Граница: село Жуалыой, зимовки Сарыбай, Қойқұм, Мұқан, Дәулет, Құти, Байкенже, Қабыл, Ешкі, Әбіл, Тілекқабыл, Асабай, Мырзабай, Қабден, Аманғали.</w:t>
      </w:r>
    </w:p>
    <w:bookmarkEnd w:id="39"/>
    <w:bookmarkStart w:name="z47" w:id="40"/>
    <w:p>
      <w:pPr>
        <w:spacing w:after="0"/>
        <w:ind w:left="0"/>
        <w:jc w:val="both"/>
      </w:pPr>
      <w:r>
        <w:rPr>
          <w:rFonts w:ascii="Times New Roman"/>
          <w:b w:val="false"/>
          <w:i w:val="false"/>
          <w:color w:val="000000"/>
          <w:sz w:val="28"/>
        </w:rPr>
        <w:t>
      Избирательный участок № 123</w:t>
      </w:r>
    </w:p>
    <w:bookmarkEnd w:id="40"/>
    <w:bookmarkStart w:name="z48" w:id="41"/>
    <w:p>
      <w:pPr>
        <w:spacing w:after="0"/>
        <w:ind w:left="0"/>
        <w:jc w:val="both"/>
      </w:pPr>
      <w:r>
        <w:rPr>
          <w:rFonts w:ascii="Times New Roman"/>
          <w:b w:val="false"/>
          <w:i w:val="false"/>
          <w:color w:val="000000"/>
          <w:sz w:val="28"/>
        </w:rPr>
        <w:t>
      Местонахождение: село Борык, здание коммунального государственного учреждения "Борыкская начальная школа" Жангалинского районного отдела образования".</w:t>
      </w:r>
    </w:p>
    <w:bookmarkEnd w:id="41"/>
    <w:bookmarkStart w:name="z49" w:id="42"/>
    <w:p>
      <w:pPr>
        <w:spacing w:after="0"/>
        <w:ind w:left="0"/>
        <w:jc w:val="both"/>
      </w:pPr>
      <w:r>
        <w:rPr>
          <w:rFonts w:ascii="Times New Roman"/>
          <w:b w:val="false"/>
          <w:i w:val="false"/>
          <w:color w:val="000000"/>
          <w:sz w:val="28"/>
        </w:rPr>
        <w:t>
      Граница: село Борык, зимовки Қожан, Беспай, Қособа, Қошпан, Бесоба, Қадырқұл, Сағатерек.</w:t>
      </w:r>
    </w:p>
    <w:bookmarkEnd w:id="42"/>
    <w:bookmarkStart w:name="z50" w:id="43"/>
    <w:p>
      <w:pPr>
        <w:spacing w:after="0"/>
        <w:ind w:left="0"/>
        <w:jc w:val="both"/>
      </w:pPr>
      <w:r>
        <w:rPr>
          <w:rFonts w:ascii="Times New Roman"/>
          <w:b w:val="false"/>
          <w:i w:val="false"/>
          <w:color w:val="000000"/>
          <w:sz w:val="28"/>
        </w:rPr>
        <w:t>
      Избирательный участок № 124</w:t>
      </w:r>
    </w:p>
    <w:bookmarkEnd w:id="43"/>
    <w:bookmarkStart w:name="z51" w:id="44"/>
    <w:p>
      <w:pPr>
        <w:spacing w:after="0"/>
        <w:ind w:left="0"/>
        <w:jc w:val="both"/>
      </w:pPr>
      <w:r>
        <w:rPr>
          <w:rFonts w:ascii="Times New Roman"/>
          <w:b w:val="false"/>
          <w:i w:val="false"/>
          <w:color w:val="000000"/>
          <w:sz w:val="28"/>
        </w:rPr>
        <w:t>
      Местонахождение: село Плантация, здание коммунального государственного учреждения "Плантационная начальная школа" Жангалинского районного отдела образования".</w:t>
      </w:r>
    </w:p>
    <w:bookmarkEnd w:id="44"/>
    <w:bookmarkStart w:name="z52" w:id="45"/>
    <w:p>
      <w:pPr>
        <w:spacing w:after="0"/>
        <w:ind w:left="0"/>
        <w:jc w:val="both"/>
      </w:pPr>
      <w:r>
        <w:rPr>
          <w:rFonts w:ascii="Times New Roman"/>
          <w:b w:val="false"/>
          <w:i w:val="false"/>
          <w:color w:val="000000"/>
          <w:sz w:val="28"/>
        </w:rPr>
        <w:t>
      Граница: село Плантация, зимовки Қызылоба, Зейнеп, Телятов, Қамыстыкөл, Байтал, Сарысығанақ, Жапақ, Мұхамбет, Қараоба.</w:t>
      </w:r>
    </w:p>
    <w:bookmarkEnd w:id="45"/>
    <w:bookmarkStart w:name="z53" w:id="46"/>
    <w:p>
      <w:pPr>
        <w:spacing w:after="0"/>
        <w:ind w:left="0"/>
        <w:jc w:val="both"/>
      </w:pPr>
      <w:r>
        <w:rPr>
          <w:rFonts w:ascii="Times New Roman"/>
          <w:b w:val="false"/>
          <w:i w:val="false"/>
          <w:color w:val="000000"/>
          <w:sz w:val="28"/>
        </w:rPr>
        <w:t>
      Избирательный участок № 125</w:t>
      </w:r>
    </w:p>
    <w:bookmarkEnd w:id="46"/>
    <w:bookmarkStart w:name="z54" w:id="47"/>
    <w:p>
      <w:pPr>
        <w:spacing w:after="0"/>
        <w:ind w:left="0"/>
        <w:jc w:val="both"/>
      </w:pPr>
      <w:r>
        <w:rPr>
          <w:rFonts w:ascii="Times New Roman"/>
          <w:b w:val="false"/>
          <w:i w:val="false"/>
          <w:color w:val="000000"/>
          <w:sz w:val="28"/>
        </w:rPr>
        <w:t>
      Местонахождение: село Копжасар, здание государственного коммунального казенного предприятия "Жангалинский районный центр досуга" Жангалинского районного управления культуры.</w:t>
      </w:r>
    </w:p>
    <w:bookmarkEnd w:id="47"/>
    <w:bookmarkStart w:name="z55" w:id="48"/>
    <w:p>
      <w:pPr>
        <w:spacing w:after="0"/>
        <w:ind w:left="0"/>
        <w:jc w:val="both"/>
      </w:pPr>
      <w:r>
        <w:rPr>
          <w:rFonts w:ascii="Times New Roman"/>
          <w:b w:val="false"/>
          <w:i w:val="false"/>
          <w:color w:val="000000"/>
          <w:sz w:val="28"/>
        </w:rPr>
        <w:t>
      Граница: село Копжасар, улицы Жаңақұрылыс, Бақ, Жанылдык Баймукановой, Копжасар, Габита Бисенгалиева, Бауыржан Момышұлы, Фазыла Баймаганбетова, Кажымолда Қаздаева, Дины Нурпейсовой, Ишангали Абугалиева, Амангелди Иманова, Барша Бисекеновой и зимовки Үштас, Қайыр, Қазыбай 1, Қазыбай 2, Қаттықұдық, Өгізқұдық, Түйеқұдық, Досан 1, Досан 2, Қосшыңырау 1, Шарап, Бозайғыр, Аққұдық, Қандыкөл, Қонақай, Базарқұдық, Мамен, Кенжебай, Жиекқұм.</w:t>
      </w:r>
    </w:p>
    <w:bookmarkEnd w:id="48"/>
    <w:bookmarkStart w:name="z56" w:id="49"/>
    <w:p>
      <w:pPr>
        <w:spacing w:after="0"/>
        <w:ind w:left="0"/>
        <w:jc w:val="both"/>
      </w:pPr>
      <w:r>
        <w:rPr>
          <w:rFonts w:ascii="Times New Roman"/>
          <w:b w:val="false"/>
          <w:i w:val="false"/>
          <w:color w:val="000000"/>
          <w:sz w:val="28"/>
        </w:rPr>
        <w:t>
      Избирательный участок № 126</w:t>
      </w:r>
    </w:p>
    <w:bookmarkEnd w:id="49"/>
    <w:bookmarkStart w:name="z57" w:id="50"/>
    <w:p>
      <w:pPr>
        <w:spacing w:after="0"/>
        <w:ind w:left="0"/>
        <w:jc w:val="both"/>
      </w:pPr>
      <w:r>
        <w:rPr>
          <w:rFonts w:ascii="Times New Roman"/>
          <w:b w:val="false"/>
          <w:i w:val="false"/>
          <w:color w:val="000000"/>
          <w:sz w:val="28"/>
        </w:rPr>
        <w:t>
      Местонахождение: село Салтанат, здание государственного учреждения "Жангалинская районная централизованная библиотечная система".</w:t>
      </w:r>
    </w:p>
    <w:bookmarkEnd w:id="50"/>
    <w:bookmarkStart w:name="z58" w:id="51"/>
    <w:p>
      <w:pPr>
        <w:spacing w:after="0"/>
        <w:ind w:left="0"/>
        <w:jc w:val="both"/>
      </w:pPr>
      <w:r>
        <w:rPr>
          <w:rFonts w:ascii="Times New Roman"/>
          <w:b w:val="false"/>
          <w:i w:val="false"/>
          <w:color w:val="000000"/>
          <w:sz w:val="28"/>
        </w:rPr>
        <w:t>
      Граница: село Салтанат, зимовки Кіші Салтанат, Қоңырқұдық, Көзбен, Айпара, Інгенөлген, Саздыбөлек, Ащықызыл.</w:t>
      </w:r>
    </w:p>
    <w:bookmarkEnd w:id="51"/>
    <w:bookmarkStart w:name="z59" w:id="52"/>
    <w:p>
      <w:pPr>
        <w:spacing w:after="0"/>
        <w:ind w:left="0"/>
        <w:jc w:val="both"/>
      </w:pPr>
      <w:r>
        <w:rPr>
          <w:rFonts w:ascii="Times New Roman"/>
          <w:b w:val="false"/>
          <w:i w:val="false"/>
          <w:color w:val="000000"/>
          <w:sz w:val="28"/>
        </w:rPr>
        <w:t>
      Избирательный участок № 127</w:t>
      </w:r>
    </w:p>
    <w:bookmarkEnd w:id="52"/>
    <w:bookmarkStart w:name="z60" w:id="53"/>
    <w:p>
      <w:pPr>
        <w:spacing w:after="0"/>
        <w:ind w:left="0"/>
        <w:jc w:val="both"/>
      </w:pPr>
      <w:r>
        <w:rPr>
          <w:rFonts w:ascii="Times New Roman"/>
          <w:b w:val="false"/>
          <w:i w:val="false"/>
          <w:color w:val="000000"/>
          <w:sz w:val="28"/>
        </w:rPr>
        <w:t>
      Местонахождение: село Жангала, здание государственного коммунального казенного предприятия "Жангалинский районный центр досуга" Жангалинского районного управления культуры.</w:t>
      </w:r>
    </w:p>
    <w:bookmarkEnd w:id="53"/>
    <w:bookmarkStart w:name="z61" w:id="54"/>
    <w:p>
      <w:pPr>
        <w:spacing w:after="0"/>
        <w:ind w:left="0"/>
        <w:jc w:val="both"/>
      </w:pPr>
      <w:r>
        <w:rPr>
          <w:rFonts w:ascii="Times New Roman"/>
          <w:b w:val="false"/>
          <w:i w:val="false"/>
          <w:color w:val="000000"/>
          <w:sz w:val="28"/>
        </w:rPr>
        <w:t>
      Граница: село Жангала, дома по обе стороны улицы Курмангазы, Желтоқсан, Баймырза Карменова, Сырым Датұлы, Халила Нәжімғалиева, Маншук Маметовой, Алмы Оразбаевой, Узакбая Рахматуллина, Кенжебека Мендалиева, Аяна Жантурина, Астана, Измухамеда Едилбаева, Ахмета Дауылбаева, Хамита Маданова, Мамена, Абдилхамита Нарымбетова, Есена Оракбаева, Тауелсіздіктің 20 жылдығы, Бактыгали Уалиева, Габдулла Чуланова, Гумара Салыкова, Окапа Кабигожина, Қазақстан, Дінмұхамед Қонаев, Қалимолла Халықов, Қадыр Мырза Әли, Мәңгілік ел, Хиуаз Доспанова, Жаңақоныс, Әбіш Кекілбайұлы, Ахмет Жұбанов. С дома №49 улицы Халықтар Достығы, с дома №19 улицы 1-Мамыр, с дома №22 улицы Салима Айткулова все дома по обе стороны улицы к западу и дома в микрорайоне Болашак.</w:t>
      </w:r>
    </w:p>
    <w:bookmarkEnd w:id="54"/>
    <w:bookmarkStart w:name="z62" w:id="55"/>
    <w:p>
      <w:pPr>
        <w:spacing w:after="0"/>
        <w:ind w:left="0"/>
        <w:jc w:val="both"/>
      </w:pPr>
      <w:r>
        <w:rPr>
          <w:rFonts w:ascii="Times New Roman"/>
          <w:b w:val="false"/>
          <w:i w:val="false"/>
          <w:color w:val="000000"/>
          <w:sz w:val="28"/>
        </w:rPr>
        <w:t>
      Избирательный участок № 128</w:t>
      </w:r>
    </w:p>
    <w:bookmarkEnd w:id="55"/>
    <w:bookmarkStart w:name="z63" w:id="56"/>
    <w:p>
      <w:pPr>
        <w:spacing w:after="0"/>
        <w:ind w:left="0"/>
        <w:jc w:val="both"/>
      </w:pPr>
      <w:r>
        <w:rPr>
          <w:rFonts w:ascii="Times New Roman"/>
          <w:b w:val="false"/>
          <w:i w:val="false"/>
          <w:color w:val="000000"/>
          <w:sz w:val="28"/>
        </w:rPr>
        <w:t>
      Местонахождение: село Жангала, здание коммунального государственного уреждения "Станция юных туристов Жангалинского района" отдела образования акимата Жангалинского района.</w:t>
      </w:r>
    </w:p>
    <w:bookmarkEnd w:id="56"/>
    <w:bookmarkStart w:name="z64" w:id="57"/>
    <w:p>
      <w:pPr>
        <w:spacing w:after="0"/>
        <w:ind w:left="0"/>
        <w:jc w:val="both"/>
      </w:pPr>
      <w:r>
        <w:rPr>
          <w:rFonts w:ascii="Times New Roman"/>
          <w:b w:val="false"/>
          <w:i w:val="false"/>
          <w:color w:val="000000"/>
          <w:sz w:val="28"/>
        </w:rPr>
        <w:t>
      Граница: село Жангала, по обе стороны улицы Махамбета Утемисова, Бейбітшілік, Саткали Сапарова, Кали Жантилеуова, Бірлік, Лизы Губашевой, Есета Токсанова, Мухтара Мирманова, Кисыккамыс, Колхоз, Кушум, дома №1,3,5,7,9,11 по улице 1-Мамыр, дома с №1 по №32 по улице Халықтар Достығы, дома с №2 по №20 по обе стороны улицы Салим Айткулова и зимовки Орысқопа, Бірқазан, Ақбай, Водозабор.</w:t>
      </w:r>
    </w:p>
    <w:bookmarkEnd w:id="57"/>
    <w:bookmarkStart w:name="z65" w:id="58"/>
    <w:p>
      <w:pPr>
        <w:spacing w:after="0"/>
        <w:ind w:left="0"/>
        <w:jc w:val="both"/>
      </w:pPr>
      <w:r>
        <w:rPr>
          <w:rFonts w:ascii="Times New Roman"/>
          <w:b w:val="false"/>
          <w:i w:val="false"/>
          <w:color w:val="000000"/>
          <w:sz w:val="28"/>
        </w:rPr>
        <w:t>
      Избирательный участок № 129</w:t>
      </w:r>
    </w:p>
    <w:bookmarkEnd w:id="58"/>
    <w:bookmarkStart w:name="z66" w:id="59"/>
    <w:p>
      <w:pPr>
        <w:spacing w:after="0"/>
        <w:ind w:left="0"/>
        <w:jc w:val="both"/>
      </w:pPr>
      <w:r>
        <w:rPr>
          <w:rFonts w:ascii="Times New Roman"/>
          <w:b w:val="false"/>
          <w:i w:val="false"/>
          <w:color w:val="000000"/>
          <w:sz w:val="28"/>
        </w:rPr>
        <w:t>
      Местонахождение: село Кызылоба, здание государственного коммунального казенного предприятия "Жангалинский районный центр досуга" Жангалинского районного управления культуры.</w:t>
      </w:r>
    </w:p>
    <w:bookmarkEnd w:id="59"/>
    <w:bookmarkStart w:name="z67" w:id="60"/>
    <w:p>
      <w:pPr>
        <w:spacing w:after="0"/>
        <w:ind w:left="0"/>
        <w:jc w:val="both"/>
      </w:pPr>
      <w:r>
        <w:rPr>
          <w:rFonts w:ascii="Times New Roman"/>
          <w:b w:val="false"/>
          <w:i w:val="false"/>
          <w:color w:val="000000"/>
          <w:sz w:val="28"/>
        </w:rPr>
        <w:t>
      Граница: село Кызылоба, улицы Утемисова, Шакира Жексенбаева, Абая, Сейткали Мендешева, Шарипа Майшина, Курмангазы, Есена Оракбаева, Хамза Есенжанова, Кайыркула Мералиева, Бисена Жанекешова, Жубана Молдагалиева, Исатая Тайманова, Шамшырақ, Бәйтерек и зимовки, Мырзағай 1, Мырзағай 2, Қарамола, Хафиз, Тоқтықұдық, Жантума 1, Жантума 2, Арыстанбек.</w:t>
      </w:r>
    </w:p>
    <w:bookmarkEnd w:id="60"/>
    <w:bookmarkStart w:name="z68" w:id="61"/>
    <w:p>
      <w:pPr>
        <w:spacing w:after="0"/>
        <w:ind w:left="0"/>
        <w:jc w:val="both"/>
      </w:pPr>
      <w:r>
        <w:rPr>
          <w:rFonts w:ascii="Times New Roman"/>
          <w:b w:val="false"/>
          <w:i w:val="false"/>
          <w:color w:val="000000"/>
          <w:sz w:val="28"/>
        </w:rPr>
        <w:t>
      Избирательный участок № 130</w:t>
      </w:r>
    </w:p>
    <w:bookmarkEnd w:id="61"/>
    <w:bookmarkStart w:name="z69" w:id="62"/>
    <w:p>
      <w:pPr>
        <w:spacing w:after="0"/>
        <w:ind w:left="0"/>
        <w:jc w:val="both"/>
      </w:pPr>
      <w:r>
        <w:rPr>
          <w:rFonts w:ascii="Times New Roman"/>
          <w:b w:val="false"/>
          <w:i w:val="false"/>
          <w:color w:val="000000"/>
          <w:sz w:val="28"/>
        </w:rPr>
        <w:t>
      Местонахождение: село Жангелди, здание коммунального государственного учреждения "Жангельдинская начальная школа" Жангалинского районного отдела образования".</w:t>
      </w:r>
    </w:p>
    <w:bookmarkEnd w:id="62"/>
    <w:bookmarkStart w:name="z70" w:id="63"/>
    <w:p>
      <w:pPr>
        <w:spacing w:after="0"/>
        <w:ind w:left="0"/>
        <w:jc w:val="both"/>
      </w:pPr>
      <w:r>
        <w:rPr>
          <w:rFonts w:ascii="Times New Roman"/>
          <w:b w:val="false"/>
          <w:i w:val="false"/>
          <w:color w:val="000000"/>
          <w:sz w:val="28"/>
        </w:rPr>
        <w:t>
      Граница: село Жангелди, зимовки Құлпытас, Бесапан, Сатыморын, Шымқұдық, Талсай-1, Талсай-2, Лагерь, Жаңаорын, Көшіморын, Тама, Құбаш, Бақша.</w:t>
      </w:r>
    </w:p>
    <w:bookmarkEnd w:id="63"/>
    <w:bookmarkStart w:name="z71" w:id="64"/>
    <w:p>
      <w:pPr>
        <w:spacing w:after="0"/>
        <w:ind w:left="0"/>
        <w:jc w:val="both"/>
      </w:pPr>
      <w:r>
        <w:rPr>
          <w:rFonts w:ascii="Times New Roman"/>
          <w:b w:val="false"/>
          <w:i w:val="false"/>
          <w:color w:val="000000"/>
          <w:sz w:val="28"/>
        </w:rPr>
        <w:t>
      Избирательный участок № 131</w:t>
      </w:r>
    </w:p>
    <w:bookmarkEnd w:id="64"/>
    <w:bookmarkStart w:name="z72" w:id="65"/>
    <w:p>
      <w:pPr>
        <w:spacing w:after="0"/>
        <w:ind w:left="0"/>
        <w:jc w:val="both"/>
      </w:pPr>
      <w:r>
        <w:rPr>
          <w:rFonts w:ascii="Times New Roman"/>
          <w:b w:val="false"/>
          <w:i w:val="false"/>
          <w:color w:val="000000"/>
          <w:sz w:val="28"/>
        </w:rPr>
        <w:t>
      Местонахождение: село Айтпай, здание коммунального государственного учреждения "Айтпайская начальная школа" Жангалинского районного отдела образования".</w:t>
      </w:r>
    </w:p>
    <w:bookmarkEnd w:id="65"/>
    <w:bookmarkStart w:name="z73" w:id="66"/>
    <w:p>
      <w:pPr>
        <w:spacing w:after="0"/>
        <w:ind w:left="0"/>
        <w:jc w:val="both"/>
      </w:pPr>
      <w:r>
        <w:rPr>
          <w:rFonts w:ascii="Times New Roman"/>
          <w:b w:val="false"/>
          <w:i w:val="false"/>
          <w:color w:val="000000"/>
          <w:sz w:val="28"/>
        </w:rPr>
        <w:t>
      Граница: село Айтпай, зимовки Бөгет, Құмырзақ, Шетен, Тайпақ, Өркен, Жасқайрат, Мақсот, Боз-Оба, Ибрайым, Малақай.</w:t>
      </w:r>
    </w:p>
    <w:bookmarkEnd w:id="66"/>
    <w:bookmarkStart w:name="z74" w:id="67"/>
    <w:p>
      <w:pPr>
        <w:spacing w:after="0"/>
        <w:ind w:left="0"/>
        <w:jc w:val="both"/>
      </w:pPr>
      <w:r>
        <w:rPr>
          <w:rFonts w:ascii="Times New Roman"/>
          <w:b w:val="false"/>
          <w:i w:val="false"/>
          <w:color w:val="000000"/>
          <w:sz w:val="28"/>
        </w:rPr>
        <w:t>
      Избирательный участок № 132</w:t>
      </w:r>
    </w:p>
    <w:bookmarkEnd w:id="67"/>
    <w:bookmarkStart w:name="z75" w:id="68"/>
    <w:p>
      <w:pPr>
        <w:spacing w:after="0"/>
        <w:ind w:left="0"/>
        <w:jc w:val="both"/>
      </w:pPr>
      <w:r>
        <w:rPr>
          <w:rFonts w:ascii="Times New Roman"/>
          <w:b w:val="false"/>
          <w:i w:val="false"/>
          <w:color w:val="000000"/>
          <w:sz w:val="28"/>
        </w:rPr>
        <w:t>
      Местонахождение: село Мастексай, здание коммунального государственного учреждения "Средняя общеобразовательная школа имени С.Мендешева" Жангалинского районного отдела образования".</w:t>
      </w:r>
    </w:p>
    <w:bookmarkEnd w:id="68"/>
    <w:bookmarkStart w:name="z76" w:id="69"/>
    <w:p>
      <w:pPr>
        <w:spacing w:after="0"/>
        <w:ind w:left="0"/>
        <w:jc w:val="both"/>
      </w:pPr>
      <w:r>
        <w:rPr>
          <w:rFonts w:ascii="Times New Roman"/>
          <w:b w:val="false"/>
          <w:i w:val="false"/>
          <w:color w:val="000000"/>
          <w:sz w:val="28"/>
        </w:rPr>
        <w:t>
      Граница: село Мастексай, зимовки Шомбал, Бердібек, Неғмет, Шаекен, Жанке, Өтебай, Саралжын, Ащықұдық, Көккөз-1, Көккөз-2, Көккөз-3, Бостыбай, Жанту, Қоңырқұдық, Қисық.</w:t>
      </w:r>
    </w:p>
    <w:bookmarkEnd w:id="69"/>
    <w:bookmarkStart w:name="z77" w:id="70"/>
    <w:p>
      <w:pPr>
        <w:spacing w:after="0"/>
        <w:ind w:left="0"/>
        <w:jc w:val="both"/>
      </w:pPr>
      <w:r>
        <w:rPr>
          <w:rFonts w:ascii="Times New Roman"/>
          <w:b w:val="false"/>
          <w:i w:val="false"/>
          <w:color w:val="000000"/>
          <w:sz w:val="28"/>
        </w:rPr>
        <w:t>
      Избирательный участок № 133</w:t>
      </w:r>
    </w:p>
    <w:bookmarkEnd w:id="70"/>
    <w:bookmarkStart w:name="z78" w:id="71"/>
    <w:p>
      <w:pPr>
        <w:spacing w:after="0"/>
        <w:ind w:left="0"/>
        <w:jc w:val="both"/>
      </w:pPr>
      <w:r>
        <w:rPr>
          <w:rFonts w:ascii="Times New Roman"/>
          <w:b w:val="false"/>
          <w:i w:val="false"/>
          <w:color w:val="000000"/>
          <w:sz w:val="28"/>
        </w:rPr>
        <w:t>
      Местонахождение: село Мукыр, здание коммунального государственного учреждения "Средняя общеобразовательная школа имени А.Жангельдина" Жангалинского районного отдела образования".</w:t>
      </w:r>
    </w:p>
    <w:bookmarkEnd w:id="71"/>
    <w:bookmarkStart w:name="z79" w:id="72"/>
    <w:p>
      <w:pPr>
        <w:spacing w:after="0"/>
        <w:ind w:left="0"/>
        <w:jc w:val="both"/>
      </w:pPr>
      <w:r>
        <w:rPr>
          <w:rFonts w:ascii="Times New Roman"/>
          <w:b w:val="false"/>
          <w:i w:val="false"/>
          <w:color w:val="000000"/>
          <w:sz w:val="28"/>
        </w:rPr>
        <w:t>
      Граница: село Мукыр, зимовки Жаңаорын, Шүңкелдек, Бөрдей, Кердері, Қарақоға, Көкмола, Саржан, Байсұлтан, Наз, Қоскөл-1, Қоскөл-2, Қойтоғыт, Жылқыбай, Шанбай, Шаншар, Қармақ-Атан, Құлынбет.</w:t>
      </w:r>
    </w:p>
    <w:bookmarkEnd w:id="72"/>
    <w:bookmarkStart w:name="z80" w:id="73"/>
    <w:p>
      <w:pPr>
        <w:spacing w:after="0"/>
        <w:ind w:left="0"/>
        <w:jc w:val="both"/>
      </w:pPr>
      <w:r>
        <w:rPr>
          <w:rFonts w:ascii="Times New Roman"/>
          <w:b w:val="false"/>
          <w:i w:val="false"/>
          <w:color w:val="000000"/>
          <w:sz w:val="28"/>
        </w:rPr>
        <w:t>
      Избирательный участок № 134</w:t>
      </w:r>
    </w:p>
    <w:bookmarkEnd w:id="73"/>
    <w:bookmarkStart w:name="z81" w:id="74"/>
    <w:p>
      <w:pPr>
        <w:spacing w:after="0"/>
        <w:ind w:left="0"/>
        <w:jc w:val="both"/>
      </w:pPr>
      <w:r>
        <w:rPr>
          <w:rFonts w:ascii="Times New Roman"/>
          <w:b w:val="false"/>
          <w:i w:val="false"/>
          <w:color w:val="000000"/>
          <w:sz w:val="28"/>
        </w:rPr>
        <w:t>
      Местонахождение: село Кыркопа, здание государственного учреждения "Кармановская средняя общеобразовательная школа-детсад" Жангалинского районного отдела образования".</w:t>
      </w:r>
    </w:p>
    <w:bookmarkEnd w:id="74"/>
    <w:bookmarkStart w:name="z82" w:id="75"/>
    <w:p>
      <w:pPr>
        <w:spacing w:after="0"/>
        <w:ind w:left="0"/>
        <w:jc w:val="both"/>
      </w:pPr>
      <w:r>
        <w:rPr>
          <w:rFonts w:ascii="Times New Roman"/>
          <w:b w:val="false"/>
          <w:i w:val="false"/>
          <w:color w:val="000000"/>
          <w:sz w:val="28"/>
        </w:rPr>
        <w:t>
      Граница: село Кыркопа, зимовки Ақ Үй, Қызылбас, Ақсай-1, Ақсай-2, Еңбек, Күйген, Жолқұдық, Сарыгөбен, Делгір, Қаразагон, Балғын, Қарабарақ, Байтоқ, Гүрілдеуік, Жетіқұдық.</w:t>
      </w:r>
    </w:p>
    <w:bookmarkEnd w:id="75"/>
    <w:bookmarkStart w:name="z83" w:id="76"/>
    <w:p>
      <w:pPr>
        <w:spacing w:after="0"/>
        <w:ind w:left="0"/>
        <w:jc w:val="both"/>
      </w:pPr>
      <w:r>
        <w:rPr>
          <w:rFonts w:ascii="Times New Roman"/>
          <w:b w:val="false"/>
          <w:i w:val="false"/>
          <w:color w:val="000000"/>
          <w:sz w:val="28"/>
        </w:rPr>
        <w:t>
      Избирательный участок № 135</w:t>
      </w:r>
    </w:p>
    <w:bookmarkEnd w:id="76"/>
    <w:bookmarkStart w:name="z84" w:id="77"/>
    <w:p>
      <w:pPr>
        <w:spacing w:after="0"/>
        <w:ind w:left="0"/>
        <w:jc w:val="both"/>
      </w:pPr>
      <w:r>
        <w:rPr>
          <w:rFonts w:ascii="Times New Roman"/>
          <w:b w:val="false"/>
          <w:i w:val="false"/>
          <w:color w:val="000000"/>
          <w:sz w:val="28"/>
        </w:rPr>
        <w:t>
      Местонахождение: село Жангала, здание государственного коммунального казенного предприятия "Жангалинский колледж" управления образования акимата Западно-Казахстанской области.</w:t>
      </w:r>
    </w:p>
    <w:bookmarkEnd w:id="77"/>
    <w:bookmarkStart w:name="z85" w:id="78"/>
    <w:p>
      <w:pPr>
        <w:spacing w:after="0"/>
        <w:ind w:left="0"/>
        <w:jc w:val="both"/>
      </w:pPr>
      <w:r>
        <w:rPr>
          <w:rFonts w:ascii="Times New Roman"/>
          <w:b w:val="false"/>
          <w:i w:val="false"/>
          <w:color w:val="000000"/>
          <w:sz w:val="28"/>
        </w:rPr>
        <w:t>
      Граница: село Жангала, дома по обе стороны улицы Дины Нурпейсовой, Жеңістің 30 жылдығы, Салыка Бабажанова, Исатая Тайманова, 8-Наурыз, Жумагали Сулекешева, Мажита Жунисова, Сейткали Мендешева, Ишангали Мендиханова, Жуманияза Илиясова, Тилеккабыла Суханкулова, Атп, Автодор и зимовки Сүгірәлі, Құмқұдық.</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