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0755" w14:textId="5b20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Каратобинского сельского округа Каратобинского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25 декабря 2020 года № 53-6. Зарегистрировано Департаментом юстиции Западно-Казахстанской области 28 декабря 2020 года № 6654.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Каратобинского сельского округа Каратобинского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268 158,1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10 695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257 463,1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269 881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- 1 722,9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1 722,9 тысяч 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1 722,9 тысяч тенге.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 в бюджете на 2021 год поступление целевых трансфертов из вышестоящего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из Национального Фонда Республика Казахстан в общей сумме – 190 038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пешеходной дороги и уличного освещения улицы в с.Каратобе Каратобинского района ЗКО (ул.Токкожина, ул.Айтхожина, ул.Айтхожина 2) – 100 306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пешеходной дороги и уличного освещения улицы в с.Каратобе Каратобинского района ЗКО (ул.Нысанова) – 55 905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пешеходной дороги улицы в с.Каратобе Каратобинского района ЗКО (ул.Курмангазы, ул.Датова подъезд к больнице, ул.Жумалиева) – 33 827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 областного бюджета в общей сумме – 8 472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основанную на факторно-бальной шкале – 8 472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Каратобинского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 декабря 2020 года № 52-7 "О районым бюджете на 2021 – 2023 годы" (зарегистрированное в Реестре государственной регистрации нормативных правовых актов № 6571).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Каратобинского сельского округа на 2021 год поступления субвенции, передаваемых из республиканского бюджета в сумме 50 295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53-6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53-6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53-6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