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3047" w14:textId="db03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64-14. Зарегистрировано Департаментом юстиции Западно-Казахстанской области 28 декабря 2020 года № 6660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 (зарегистрированное в Реестре государственной регистрации нормативных правовых актов № 6036, опубликованное 17 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64-14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 малообеспеченным семьям (гражданам) в Сырымском районе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Сырымском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 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"Сырымский районный отдел занятости и социальных программ";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Государственная корпорация "Правительство для граждан" (далее 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Сырымского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Размер и порядок оказания жилищной помощи определяются местными представительными органами городов республиканского значения, столицы, районов, городов областного значения.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жилищной помощи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