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f82d" w14:textId="435f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Алгабасского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декабря 2020 года № 64-1. Зарегистрировано Департаментом юстиции Западно-Казахстанской области 29 декабря 2020 года № 6727.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 "О районном бюджете на 2021-2023 годы" (зарегистрированное в Реестре государственной регистрации нормативных правовых актов №6570)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Алгабасского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28 518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1 387 тысяч тенге;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–27 092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29 728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- 1 210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1 - в редакции решения Сырымского районного маслихата Западно-Казахстанской области от 09.12.2021 </w:t>
      </w:r>
      <w:r>
        <w:rPr>
          <w:rFonts w:ascii="Times New Roman"/>
          <w:b w:val="false"/>
          <w:i w:val="false"/>
          <w:color w:val="00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Алгабасского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№63-2"О районном бюджете на 2021-2023 годы" (зарегистрированное в Реестре государственной регистрации нормативных правовых актов №6570).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Алгабасского сельского округа на 2021 год общую сумму целевых областных, районных трансфертов в размере 4 910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4 432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4 432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районного бюджета – 478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478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3 - в редакции решения Сырымского районного маслихата Западно-Казахстанской области от 09.12.2021 </w:t>
      </w:r>
      <w:r>
        <w:rPr>
          <w:rFonts w:ascii="Times New Roman"/>
          <w:b w:val="false"/>
          <w:i w:val="false"/>
          <w:color w:val="00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финансирующийся из местного бюджета, повышение на 25 процентов должностных окладов и тарифных ставок по сравнению с окладами и ставками гражданских служащих, занимающимися этими видами деятельности в городских условиях, с 1 января 2021 года.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1 - в редакции решения Сырымского районного маслихата Западно-Казахстанской области от 09.12.2021 </w:t>
      </w:r>
      <w:r>
        <w:rPr>
          <w:rFonts w:ascii="Times New Roman"/>
          <w:b w:val="false"/>
          <w:i w:val="false"/>
          <w:color w:val="ff0000"/>
          <w:sz w:val="28"/>
        </w:rPr>
        <w:t>№ 11-1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