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5393e" w14:textId="7c539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Таскалинского районного маслихата от 14 января 2020 года №43-1 "О бюджетах сельских округов Таскалинского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 декабря 2020 года № 54-1. Зарегистрировано Департаментом юстиции Западно-Казахстанской области 8 декабря 2020 года № 6515. Утратило силу решением Таскалинского районного маслихата Западно-Казахстанской области от 22 января 2021 года № 57-5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Таскалинского районного маслихата Западно-Казахстанской области от 22.01.2021 </w:t>
      </w:r>
      <w:r>
        <w:rPr>
          <w:rFonts w:ascii="Times New Roman"/>
          <w:b w:val="false"/>
          <w:i w:val="false"/>
          <w:color w:val="ff0000"/>
          <w:sz w:val="28"/>
        </w:rPr>
        <w:t>№ 57-5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14 января 2020 года № 43-1 "О бюджетах сельских округов Таскалинского района на 2020-2022 годы" (зарегистрированное в Реестре государственной регистрации нормативных правовых актов №6001, опубликованное 23 января 2020 года в Эталонном контрольном банке нормативных правовых актов Республики Казахстан) следующее изменение: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согласно,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Таскалинского районного маслихата (Т.Шатенова) обеспечить государственную регистрацию данного решения в органах юстиции.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2020 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Курмышева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 декабря 2020 года №54-1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 января 2020 года №43-1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Косщинского сельского округа на 2020 год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622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22 511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22 511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