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67c3" w14:textId="7b96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Подстепновского сельского округа Теректинского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января 2020 года № 38-9. Зарегистрировано Департаментом юстиции Западно-Казахстанской области 14 января 2020 года № 5938. Утратило силу решением Теректинского районного маслихата Западно-Казахстанской области от 24 февраля 2021 года №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Подстепновского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84 845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28 131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56 714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86 932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-2 087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2 087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2 087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 46-6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Подстепновского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№37-1 "О районном бюджете на 2020-2022 годы" (зарегистрированное в Реестре государственной регистрации нормативных правовых актов №5924).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Подстепновского сельского округа на 2020 год поступления субвенции, передаваемых из районного бюджета в сумме 55 864 тысячи тенге.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Подстепновского сельского округа на 2020 год поступления целевых трансфертов, выделенных из вышестоящего бюджета в общей сумме 850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Теректинского районного маслихата Западно-Казахстанской области от 28.09.2020 </w:t>
      </w:r>
      <w:r>
        <w:rPr>
          <w:rFonts w:ascii="Times New Roman"/>
          <w:b w:val="false"/>
          <w:i w:val="false"/>
          <w:color w:val="000000"/>
          <w:sz w:val="28"/>
        </w:rPr>
        <w:t>№ 45-4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Теректинского районного маслихата Западно-Казахстанской области от 28.09.2020 </w:t>
      </w:r>
      <w:r>
        <w:rPr>
          <w:rFonts w:ascii="Times New Roman"/>
          <w:b w:val="false"/>
          <w:i w:val="false"/>
          <w:color w:val="000000"/>
          <w:sz w:val="28"/>
        </w:rPr>
        <w:t>№ 45-4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Заведующему отделом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38-9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ff0000"/>
          <w:sz w:val="28"/>
        </w:rPr>
        <w:t>№ 47-8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№38-9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№38-9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2022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