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97da" w14:textId="bd09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февраля 2020 года № 39-2. Зарегистрировано Департаментом юстиции Западно-Казахстанской области 25 февраля 2020 года № 6054. Утратило силу решением Теректинского районного маслихата Западно-Казахстанской области от 28 декабря 2020 года № 48-2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размеров и определения перечня отдельных категорий нуждающихся граждан Теректинского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Теректинского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39-2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Теректинского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Теректинского района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Теректинского района.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 МИО.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Перечень категорий получателей социальной помощи и размеры социальной помощи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Ежемесячная социальная помощь без учета доходов оказывается: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для возмещения расходов на коммунальные услуги в размере 5 МРП и лицам, приравненным по льготам и гарантиям к участникам и инвалидам Великой Отечественной войны в размере 2 МРП;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больным активной формой туберкулеза на основании справки подтверждающей заболевание, в размере 5 МРП;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с ВИЧ-инфекцией, на основании справки подтверждающей заболевание, в размере 2 прожиточных минимума.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Единовременная социальная помощь оказывается: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больным злокачественными новообразованиями 1, 2, 3, 4 стадии, ВИЧ и системной красной волчанкой, на основании справки подтверждающей заболевание, без учета доходов в размере 15 МРП;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погребение малообеспеченным семьям (гражданам), со среднедушевым доходом ниже прожиточного минимума, с учетом доходов в размере 15 МРП;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 на лечение, на основании заключения врачебно–консультативной комиссии, без учета доходов в размере 15 МРП;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инвалидам первой группы, пользующихся аппаратом гемодиализ, без учета доходов в размере 50 МРП;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малообеспеченным гражданам (семьям), со среднедушевым доходом ниже прожиточного минимума, с учетом доходов в размере 5 МРП;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90 лет и более, без учета доходов в размере 15 МРП;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войны, женам (мужьям) умерших инвалидов Великой Отечественной войны, а также женам (мужьям) умерших участников Великой Отечественной войны, которые не вступали в другой брак и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 в размере 30 МРП;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одиноко проживающим пенсионерам, одиноко проживающим инвалидам первой, второй группы на приобретение твердого топлива, без учета доходов, в размере 12 МРП;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инвалидам и детям-инвалидам,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лицам, освобожденным из учреждений уголовно-исполнительной системы, а также состоящим на учете службы пробации, находящимся в трудной жизненной ситуации, без учета доходов в размере 10 МРП.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основаниями для отнесения граждан к категории нуждающихся при наступлении трудной жизненной ситуации являются: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размере однократного прожиточного минимума.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Размер социальной помощи к памятным датам и праздничным дням для отдельно взятой категории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согласованию с МИО области.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 (или) документ, подтверждающий наступление трудной жизненной ситуации.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 для оказания социальной помощи.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Теректинского района</w:t>
            </w:r>
          </w:p>
        </w:tc>
      </w:tr>
    </w:tbl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8370"/>
        <w:gridCol w:w="1966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День закрытия Семипалатинского испытательного ядерного полигона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Теректинского района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 следствие стихийного бедствия или пожара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Теректинского района</w:t>
            </w:r>
          </w:p>
        </w:tc>
      </w:tr>
    </w:tbl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к памятным датам и праздничным дням для отдельно взятой категории получателей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Теректинского районного маслихата Западно-Казахстанской области от 12.05.2020 </w:t>
      </w:r>
      <w:r>
        <w:rPr>
          <w:rFonts w:ascii="Times New Roman"/>
          <w:b w:val="false"/>
          <w:i w:val="false"/>
          <w:color w:val="ff0000"/>
          <w:sz w:val="28"/>
        </w:rPr>
        <w:t>№ 42-4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3"/>
        <w:gridCol w:w="1322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годы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 или вследствие заболевания, связанного с пребыванием на фронте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при исполнении иных обязанностей воинской службы в другие периоды,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а также,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лиц, погибших при ликвидации последствий катастрофы на Чернобыльской АЭС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Дети-инвалиды до восемнадцати лет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- месячный расчетный показатель;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- вирус иммунодефицита человека;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–Союз Советских Социалистических Республик;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- Чернобыльская атомная электростанция.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39-2</w:t>
            </w:r>
          </w:p>
        </w:tc>
      </w:tr>
    </w:tbl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№3429, опубликованное 28 февраля 2014 года в газете "Теректі жаңалығы–Теректинская новь").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20 августа 2014 года №22-5 "О внесении изменений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№3629, опубликованное 18 сентября 2014 года в информационно-правовой системе "Әділет").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29 апреля 2016 года №3-3 "О внесении изменений и дополнений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№4438, опубликованное 10 июня 2016 года в газете "Теректі жаңалығы–Теректинская новь").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марта 2017 года №11-4 "О внесении изменений и дополнения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№4774, опубликованное 26 апреля 2017 года в Эталонном контрольном банке нормативных правовых актов Республики Казахстан).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30 марта 2018 года №20-2 "О внесении изменений и дополнения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№5152, опубликованное 24 апреля 2018 года в Эталонном контрольном банке нормативных правовых актов Республики Казахстан).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26 июня 2018 года №22-2 "О внесении изменений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№5280, опубликованное 19 июля 2018 года в Эталонном контрольном банке нормативных правовых актов Республики Казахстан).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18 марта 2019 года №33-4 "О внесении изменений в решение Теректинского районного маслихата от 5 февраля 2014 года №18-3 "Об утверждении Правил оказания социальной помощи, установления размеров и определения перечня отдельных категорий нуждающихся граждан Теректинского района" (зарегистрированное в Реестре государственной регистрации нормативных правовых актов №5576, опубликованное 4 апреля 2019 года в Эталонном контрольном банке нормативных правовых актов Республики Казахстан).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