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71bd" w14:textId="1317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по Чингирлаускому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7 октября 2020 года № 60-5. Зарегистрировано Департаментом юстиции Западно-Казахстанской области 9 октября 2020 года № 6417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Чингирлауский районный маслихат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специализированные места для организации и проведения мирных собраний по Чингирлаускому району и нормы их предельной заполняемости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Определить порядок использования специализированных мест для организации и проведения мирных собраний по Чингирлаускому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Определить требования к материально-техническому и организационному обеспечению специализированных мест для организации и проведения мирных собраний по Чингирлаускому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Определить границы прилегающих территорий, в которых запрещено проведение пикетирования по Чингирлаукому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(Шагиров С.) обеспечить государственную регистрацию данного решения в органах юстиции.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Чингирлауского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№60-5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по Чингирлаускому району и нормы их предельной заполняемости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728"/>
        <w:gridCol w:w="7596"/>
        <w:gridCol w:w="2968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Плошадь "Стелла" - улица Л.Кылышева ( с пересечения улицы Победы - до пересечения улицы Куантаева)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 человек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Шынгырлау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"Асан қайғы" -  улица Л.Кылышева (с пересечения улицы С.Датова до площади "Асан қайғы")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 человек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центральным парком -  улица Тауелсиздик. (начиная от парка по улице Тауелсиздик - до пересечения с улицей Алматы)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центральным парком - улица Сагырбаева (начиная от парка по улице Сагырбаева - до пересечения с улицей Сейфуллина)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Алмаз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центральным парком - улица С.Ескалиева (начиная с улицы Тленшиева - до пересечения с улицей С.Ескалиева)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Ардак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АТС (Казахтелеком) -  улица Жастар (начиная с улицы Жастар - до пересечения с улицей  Достык)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центральным парком - улица Б.Мухамбетова (начиная от парка по улице Б.Мухамбетова - до пересечения с улицей Н.Азовскова)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центральным парком - улица Бейбитшилик (начиная с улицы К.Байгалиева - до пересечения с улицей Бейбитшилик).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</w:t>
            </w:r>
          </w:p>
        </w:tc>
        <w:tc>
          <w:tcPr>
            <w:tcW w:w="7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центральным парком - улица Абая (начиная от парка по улице Абая - до края улицы Абая)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человек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АТС (Казахтелеком) - Автоматическая телефонная станция (Казахтелеком).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№60-5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 по Чингирлаускому району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Мирные собрания проводятся в специализированных местах для организации и проведения мирных собраний. Запрещается проведение мирных собраний в иных местах, за исключением пикетирования.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Мирные собрания не могут начинаться ранее 9 часов и заканчиваться позднее 20 часов по местному времени административно-территориальной единицы в день проведения мирных собраний.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Организатор мирных собраний по требованию представителя местного исполнительного органа, сотрудников правоохранительных органов обязан приостанавливать или прекращать мирные собрания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- Закон), с информированием участников мирных собраний о необходимости исполнения такого требования.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№60-5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материально-техническому и организационному обеспечению специализированных мест для организации и проведения мирных собраний по Чингирлаускому району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Запрещается финансирование организации и проведения мирных собраний: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физическими лицами и (или) юридическими лицами, включенными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лицом, деятельность которого приостановлена или запрещена в установленном законом Республики Казахстан порядке;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иностранцами, лицами без гражданства и иностранными юридическими лицами.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Запрещается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№60-5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к проведение пикетирования по Чингирлаускому району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Определить границы проведения пикетирования на расстоянии не менее 100 метров от прилегающих территорий следующих объектов по Чингирлаускому району: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места массовых захоронений;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объекты железнодорожного, водного, воздушного и автомобильного транспорта;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территории,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территории,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магистральные железнодорожные сети, магистральные трубопроводы, национальное электрические сети, магистральные линии связи.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