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72435" w14:textId="8472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лимитов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11 января 2021 года № 6. Зарегистрирован в Министерстве юстиции Республики Казахстан 12 января 2021 года № 22064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164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лимиты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2020-2022 годы.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инвестиционной политики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2021 года № 6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Лимиты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 на 2020-2022 годы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"/>
        <w:gridCol w:w="303"/>
        <w:gridCol w:w="2012"/>
        <w:gridCol w:w="1757"/>
        <w:gridCol w:w="2012"/>
        <w:gridCol w:w="1758"/>
        <w:gridCol w:w="2013"/>
        <w:gridCol w:w="2014"/>
      </w:tblGrid>
      <w:tr>
        <w:trPr>
          <w:trHeight w:val="30" w:hRule="atLeast"/>
        </w:trPr>
        <w:tc>
          <w:tcPr>
            <w:tcW w:w="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государственных обязательств по проектам государственно-частного партнерства, в том числе государственных концессионных обязательств,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ГО ГЧП МИО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 принятия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44 658 238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39 330 958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48 309 001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42 981 721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49 376 377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44 049 097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43 716 664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18 320 838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49 270 872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23 875 046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51 418 179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26 022 353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94 689 568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30 323 572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92 481 017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28 115 021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95 444 577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31 078 581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78 231 465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26 516 444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79 760 945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28 045 924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83 223 858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31 508 837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71 597 095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33 296 865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71 955 679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33 655 448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73 773 304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35 473 073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53 470 559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44 812 572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53 325 898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44 667 911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54 344 854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45 686 867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35 381 198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31 913 620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35 415 592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31 948 013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36 369 287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32 901 708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67 175 238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67 175 238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68 365 720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68 365 720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70 739 262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70 739 262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46 871 129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30 882 671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46 438 711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30 450 253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47 254 883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31 266 426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45 278 920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27 876 712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45 485 296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28 083 088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47 334 372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29 932 164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30 029 924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27 654 896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36 532 543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34 157 516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39 071 175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36 696 147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41 675 059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32 248 992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42 029 239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32 603 172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42 888 702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33 462 635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39 413 580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30 461 931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37 796 112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28 844 462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38 217 450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29 265 800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230 668 944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49 321 541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231 229 734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49 882 331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237 924 892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56 577 489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133 194 200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98 678 307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131 206 036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96 690 143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139 066 902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104 551 009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город. Алматы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287 458 097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214 364 456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320 218 728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247 125 087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343 701 741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270 608 100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Нур-Султан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152 350 944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89 327 197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211 327 474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148 303 727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227 306 127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164 282 380</w:t>
            </w:r>
          </w:p>
        </w:tc>
      </w:tr>
      <w:tr>
        <w:trPr>
          <w:trHeight w:val="30" w:hRule="atLeast"/>
        </w:trPr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Итого: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1 495 860 823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892 506 810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1 601 148 597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997 794 584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1 677 455 941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1 074 101 928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 ГЧП – государственные обязательства по проектам государственно-частного партнерства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– местные исполнительные органы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